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C7" w:rsidRPr="00843630" w:rsidRDefault="009803C7" w:rsidP="009803C7">
      <w:pPr>
        <w:pStyle w:val="Nagwek5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i w:val="0"/>
          <w:iCs w:val="0"/>
          <w:sz w:val="24"/>
          <w:szCs w:val="24"/>
        </w:rPr>
        <w:t>OFERTA</w:t>
      </w:r>
    </w:p>
    <w:p w:rsidR="009803C7" w:rsidRPr="00843630" w:rsidRDefault="009803C7" w:rsidP="009803C7">
      <w:pPr>
        <w:spacing w:line="36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9803C7" w:rsidRPr="00843630" w:rsidRDefault="009803C7" w:rsidP="009803C7">
      <w:pPr>
        <w:spacing w:after="0" w:line="36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>Gmina Wyszków, Aleja Róż2</w:t>
      </w:r>
    </w:p>
    <w:p w:rsidR="009803C7" w:rsidRPr="00843630" w:rsidRDefault="009803C7" w:rsidP="009803C7">
      <w:pPr>
        <w:spacing w:after="0" w:line="36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 xml:space="preserve">07-200 Wyszków   </w:t>
      </w:r>
    </w:p>
    <w:p w:rsidR="009803C7" w:rsidRPr="00843630" w:rsidRDefault="009803C7" w:rsidP="009803C7">
      <w:pPr>
        <w:spacing w:after="0" w:line="360" w:lineRule="auto"/>
        <w:ind w:left="52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 xml:space="preserve">NIP: 762-188-85-05                                                                           </w:t>
      </w:r>
    </w:p>
    <w:p w:rsidR="009803C7" w:rsidRPr="00843630" w:rsidRDefault="009803C7" w:rsidP="009803C7">
      <w:pPr>
        <w:spacing w:after="0" w:line="360" w:lineRule="auto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:rsidR="009803C7" w:rsidRPr="00843630" w:rsidRDefault="009803C7" w:rsidP="009803C7">
      <w:pPr>
        <w:spacing w:after="0" w:line="360" w:lineRule="auto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ul. 3 Maja 16</w:t>
      </w:r>
    </w:p>
    <w:p w:rsidR="009803C7" w:rsidRPr="00843630" w:rsidRDefault="009803C7" w:rsidP="009803C7">
      <w:pPr>
        <w:spacing w:after="0" w:line="360" w:lineRule="auto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07-200 WYSZKÓW</w:t>
      </w:r>
    </w:p>
    <w:p w:rsidR="009803C7" w:rsidRPr="00843630" w:rsidRDefault="009803C7" w:rsidP="009803C7">
      <w:pPr>
        <w:spacing w:after="0" w:line="360" w:lineRule="auto"/>
        <w:ind w:firstLine="432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</w:rPr>
      </w:pPr>
      <w:r w:rsidRPr="00843630">
        <w:rPr>
          <w:rFonts w:ascii="Times New Roman" w:hAnsi="Times New Roman"/>
          <w:i/>
          <w:iCs/>
        </w:rPr>
        <w:t xml:space="preserve">Nazwa Wykonawcy  (Wykonawców) </w:t>
      </w:r>
      <w:r w:rsidRPr="00843630">
        <w:rPr>
          <w:rFonts w:ascii="Times New Roman" w:hAnsi="Times New Roman"/>
        </w:rPr>
        <w:t>................................................................................</w:t>
      </w: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  <w:i/>
          <w:iCs/>
        </w:rPr>
      </w:pPr>
      <w:r w:rsidRPr="00843630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  <w:i/>
          <w:iCs/>
        </w:rPr>
      </w:pPr>
      <w:r w:rsidRPr="00843630">
        <w:rPr>
          <w:rFonts w:ascii="Times New Roman" w:hAnsi="Times New Roman"/>
          <w:i/>
          <w:iCs/>
        </w:rPr>
        <w:t>Adres Wykonawcy</w:t>
      </w:r>
      <w:r w:rsidRPr="00843630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  <w:i/>
          <w:iCs/>
          <w:lang w:val="en-US"/>
        </w:rPr>
      </w:pPr>
      <w:proofErr w:type="spellStart"/>
      <w:r w:rsidRPr="00843630">
        <w:rPr>
          <w:rFonts w:ascii="Times New Roman" w:hAnsi="Times New Roman"/>
          <w:i/>
          <w:iCs/>
          <w:lang w:val="en-US"/>
        </w:rPr>
        <w:t>numer</w:t>
      </w:r>
      <w:proofErr w:type="spellEnd"/>
      <w:r w:rsidRPr="0084363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843630">
        <w:rPr>
          <w:rFonts w:ascii="Times New Roman" w:hAnsi="Times New Roman"/>
          <w:i/>
          <w:iCs/>
          <w:lang w:val="en-US"/>
        </w:rPr>
        <w:t>telefon</w:t>
      </w:r>
      <w:proofErr w:type="spellEnd"/>
      <w:r w:rsidRPr="00843630">
        <w:rPr>
          <w:rFonts w:ascii="Times New Roman" w:hAnsi="Times New Roman"/>
          <w:i/>
          <w:iCs/>
          <w:lang w:val="en-US"/>
        </w:rPr>
        <w:t xml:space="preserve">         </w:t>
      </w:r>
      <w:r w:rsidRPr="00843630">
        <w:rPr>
          <w:rFonts w:ascii="Times New Roman" w:hAnsi="Times New Roman"/>
          <w:lang w:val="en-US"/>
        </w:rPr>
        <w:t>..............................   nr fax     .............................................................</w:t>
      </w:r>
      <w:r w:rsidRPr="00843630">
        <w:rPr>
          <w:rFonts w:ascii="Times New Roman" w:hAnsi="Times New Roman"/>
          <w:i/>
          <w:iCs/>
          <w:lang w:val="en-US"/>
        </w:rPr>
        <w:t xml:space="preserve">  </w:t>
      </w: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  <w:i/>
          <w:iCs/>
          <w:lang w:val="en-US"/>
        </w:rPr>
      </w:pPr>
      <w:proofErr w:type="spellStart"/>
      <w:r w:rsidRPr="00843630">
        <w:rPr>
          <w:rFonts w:ascii="Times New Roman" w:hAnsi="Times New Roman"/>
          <w:i/>
          <w:iCs/>
          <w:lang w:val="en-US"/>
        </w:rPr>
        <w:t>adres</w:t>
      </w:r>
      <w:proofErr w:type="spellEnd"/>
      <w:r w:rsidRPr="00843630">
        <w:rPr>
          <w:rFonts w:ascii="Times New Roman" w:hAnsi="Times New Roman"/>
          <w:i/>
          <w:iCs/>
          <w:lang w:val="en-US"/>
        </w:rPr>
        <w:t xml:space="preserve">  E –mail </w:t>
      </w:r>
      <w:r w:rsidRPr="00843630">
        <w:rPr>
          <w:rFonts w:ascii="Times New Roman" w:hAnsi="Times New Roman"/>
          <w:lang w:val="en-US"/>
        </w:rPr>
        <w:t>...................................................................................................................</w:t>
      </w:r>
      <w:r w:rsidRPr="00843630">
        <w:rPr>
          <w:rFonts w:ascii="Times New Roman" w:hAnsi="Times New Roman"/>
          <w:i/>
          <w:iCs/>
          <w:lang w:val="en-US"/>
        </w:rPr>
        <w:t xml:space="preserve"> </w:t>
      </w: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  <w:i/>
          <w:iCs/>
          <w:lang w:val="en-US"/>
        </w:rPr>
      </w:pPr>
    </w:p>
    <w:p w:rsidR="009803C7" w:rsidRPr="00843630" w:rsidRDefault="009803C7" w:rsidP="009803C7">
      <w:pPr>
        <w:pStyle w:val="Jacek"/>
        <w:spacing w:line="360" w:lineRule="auto"/>
        <w:rPr>
          <w:rFonts w:ascii="Times New Roman" w:hAnsi="Times New Roman"/>
        </w:rPr>
      </w:pPr>
      <w:r w:rsidRPr="00843630">
        <w:rPr>
          <w:rFonts w:ascii="Times New Roman" w:hAnsi="Times New Roman"/>
        </w:rPr>
        <w:t xml:space="preserve">Nawiązując do zaproszenia z dnia ……………….. do wzięcia udziału w postępowaniu o udzielenie zamówienia  na zadanie : </w:t>
      </w:r>
    </w:p>
    <w:p w:rsidR="009803C7" w:rsidRPr="00843630" w:rsidRDefault="009803C7" w:rsidP="009803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43630">
        <w:rPr>
          <w:rFonts w:ascii="Times New Roman" w:hAnsi="Times New Roman" w:cs="Times New Roman"/>
          <w:b/>
          <w:bCs/>
          <w:sz w:val="24"/>
          <w:szCs w:val="24"/>
        </w:rPr>
        <w:t xml:space="preserve">Przygotowanie i dostarczanie obiadów dla dorosłych </w:t>
      </w:r>
    </w:p>
    <w:p w:rsidR="009803C7" w:rsidRPr="00843630" w:rsidRDefault="009803C7" w:rsidP="00980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 xml:space="preserve">objętych wsparciem Gminy Wyszków w okresie 01.01.2020r. do 31.12.2020r.” </w:t>
      </w:r>
    </w:p>
    <w:p w:rsidR="009803C7" w:rsidRPr="00DA7CF6" w:rsidRDefault="009803C7" w:rsidP="009803C7">
      <w:pPr>
        <w:pStyle w:val="NormalnyWeb1"/>
        <w:spacing w:after="0" w:line="360" w:lineRule="auto"/>
        <w:rPr>
          <w:color w:val="FF0000"/>
        </w:rPr>
      </w:pPr>
    </w:p>
    <w:p w:rsidR="009803C7" w:rsidRPr="00843630" w:rsidRDefault="009803C7" w:rsidP="009803C7">
      <w:pPr>
        <w:pStyle w:val="NormalnyWeb1"/>
        <w:numPr>
          <w:ilvl w:val="0"/>
          <w:numId w:val="2"/>
        </w:numPr>
        <w:spacing w:after="0" w:line="360" w:lineRule="auto"/>
        <w:ind w:left="0" w:hanging="284"/>
      </w:pPr>
      <w:r w:rsidRPr="00843630">
        <w:t>oferujemy zrealizować zamówienie za cenę (przygotowanie i dostarczanie posiłków za 1 miesiąc w tym: posiłek, transport wraz z naczyniami jednorazowymi)</w:t>
      </w:r>
    </w:p>
    <w:p w:rsidR="009803C7" w:rsidRPr="00843630" w:rsidRDefault="009803C7" w:rsidP="009803C7">
      <w:pPr>
        <w:pStyle w:val="NormalnyWeb1"/>
        <w:spacing w:after="0" w:line="360" w:lineRule="auto"/>
      </w:pPr>
      <w:r w:rsidRPr="00843630">
        <w:rPr>
          <w:b/>
        </w:rPr>
        <w:t xml:space="preserve">cena brutto za 1 miesiąc </w:t>
      </w:r>
      <w:r w:rsidRPr="00843630">
        <w:t>…….…………..…….……………………….zł</w:t>
      </w:r>
    </w:p>
    <w:p w:rsidR="009803C7" w:rsidRPr="00843630" w:rsidRDefault="009803C7" w:rsidP="009803C7">
      <w:pPr>
        <w:pStyle w:val="NormalnyWeb1"/>
        <w:spacing w:after="0" w:line="360" w:lineRule="auto"/>
      </w:pPr>
      <w:r w:rsidRPr="00843630">
        <w:t>Słownie: ……………………………………………………….……………………………………..</w:t>
      </w:r>
    </w:p>
    <w:p w:rsidR="009803C7" w:rsidRPr="00843630" w:rsidRDefault="009803C7" w:rsidP="009803C7">
      <w:pPr>
        <w:pStyle w:val="NormalnyWeb1"/>
        <w:spacing w:after="0" w:line="360" w:lineRule="auto"/>
      </w:pPr>
      <w:r w:rsidRPr="00843630">
        <w:tab/>
      </w:r>
      <w:r w:rsidRPr="00843630">
        <w:tab/>
      </w:r>
      <w:r w:rsidRPr="00843630">
        <w:rPr>
          <w:i/>
        </w:rPr>
        <w:t>(podać cenę łącznie z podatkiem VAT)</w:t>
      </w:r>
    </w:p>
    <w:p w:rsidR="009803C7" w:rsidRPr="00843630" w:rsidRDefault="009803C7" w:rsidP="009803C7">
      <w:pPr>
        <w:pStyle w:val="NormalnyWeb1"/>
        <w:spacing w:after="0" w:line="360" w:lineRule="auto"/>
        <w:jc w:val="center"/>
      </w:pPr>
      <w:r w:rsidRPr="00843630">
        <w:t xml:space="preserve">                                                                       </w:t>
      </w:r>
    </w:p>
    <w:p w:rsidR="009803C7" w:rsidRPr="00843630" w:rsidRDefault="009803C7" w:rsidP="009803C7">
      <w:pPr>
        <w:pStyle w:val="NormalnyWeb1"/>
        <w:numPr>
          <w:ilvl w:val="0"/>
          <w:numId w:val="2"/>
        </w:numPr>
        <w:spacing w:after="0" w:line="360" w:lineRule="auto"/>
        <w:ind w:left="0" w:hanging="284"/>
      </w:pPr>
      <w:r w:rsidRPr="00843630">
        <w:t xml:space="preserve">Oświadczamy, że </w:t>
      </w:r>
      <w:r w:rsidRPr="00843630">
        <w:rPr>
          <w:b/>
        </w:rPr>
        <w:t>miejsce przygotowania posiłków</w:t>
      </w:r>
      <w:r w:rsidRPr="00843630">
        <w:t xml:space="preserve"> położone jest </w:t>
      </w:r>
    </w:p>
    <w:p w:rsidR="009803C7" w:rsidRPr="00843630" w:rsidRDefault="009803C7" w:rsidP="009803C7">
      <w:pPr>
        <w:pStyle w:val="NormalnyWeb1"/>
        <w:spacing w:after="0" w:line="360" w:lineRule="auto"/>
      </w:pPr>
      <w:r w:rsidRPr="00843630">
        <w:t xml:space="preserve">……………………………………………………………………… </w:t>
      </w:r>
    </w:p>
    <w:p w:rsidR="009803C7" w:rsidRPr="00843630" w:rsidRDefault="009803C7" w:rsidP="009803C7">
      <w:pPr>
        <w:pStyle w:val="NormalnyWeb1"/>
        <w:spacing w:after="0" w:line="360" w:lineRule="auto"/>
      </w:pPr>
      <w:r w:rsidRPr="00843630">
        <w:t xml:space="preserve">(podać dokładną lokalizację – adres miejsca przygotowywania posiłków). </w:t>
      </w:r>
    </w:p>
    <w:p w:rsidR="009803C7" w:rsidRPr="00843630" w:rsidRDefault="009803C7" w:rsidP="009803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6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803C7" w:rsidRPr="00843630" w:rsidRDefault="009803C7" w:rsidP="009803C7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 xml:space="preserve">Zamówienie zostanie zrealizowane w terminie od </w:t>
      </w:r>
      <w:r w:rsidRPr="00843630">
        <w:rPr>
          <w:rFonts w:ascii="Times New Roman" w:hAnsi="Times New Roman" w:cs="Times New Roman"/>
          <w:b/>
          <w:bCs/>
          <w:sz w:val="24"/>
          <w:szCs w:val="24"/>
        </w:rPr>
        <w:t>01.01.2020r. do 31.12.2020r.</w:t>
      </w:r>
    </w:p>
    <w:p w:rsidR="009803C7" w:rsidRPr="00843630" w:rsidRDefault="009803C7" w:rsidP="009803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3C7" w:rsidRPr="00843630" w:rsidRDefault="009803C7" w:rsidP="009803C7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Oświadczamy</w:t>
      </w:r>
      <w:r w:rsidRPr="00843630">
        <w:rPr>
          <w:rFonts w:ascii="Times New Roman" w:hAnsi="Times New Roman" w:cs="Times New Roman"/>
          <w:bCs/>
          <w:sz w:val="24"/>
          <w:szCs w:val="24"/>
        </w:rPr>
        <w:t>, że:</w:t>
      </w:r>
    </w:p>
    <w:p w:rsidR="009803C7" w:rsidRPr="00843630" w:rsidRDefault="009803C7" w:rsidP="009803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>posiadamy wiedzę i doświadczenie do wykonania zamówienia oraz dysponujemy odpowiednim potencjałem technicznym i osobami zdolnymi do wykonania zamówienia,</w:t>
      </w:r>
    </w:p>
    <w:p w:rsidR="009803C7" w:rsidRPr="00843630" w:rsidRDefault="009803C7" w:rsidP="009803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>znajdujemy się w sytuacji ekonomicznej i finansowej zapewniającej wykonanie zamówienia,</w:t>
      </w:r>
    </w:p>
    <w:p w:rsidR="009803C7" w:rsidRPr="00843630" w:rsidRDefault="009803C7" w:rsidP="009803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>zapoznaliśmy się z opisem przedmiotu zamówienia  i nie wnosimy do niego zastrzeżeń,</w:t>
      </w:r>
    </w:p>
    <w:p w:rsidR="009803C7" w:rsidRPr="00843630" w:rsidRDefault="009803C7" w:rsidP="009803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>akceptujemy warunki umowy</w:t>
      </w:r>
    </w:p>
    <w:p w:rsidR="009803C7" w:rsidRPr="00843630" w:rsidRDefault="009803C7" w:rsidP="009803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Cs/>
          <w:sz w:val="24"/>
          <w:szCs w:val="24"/>
        </w:rPr>
        <w:t>w cenie uwzględniliśmy wszelkie koszty związane z realizacją zamówienia.</w:t>
      </w:r>
    </w:p>
    <w:p w:rsidR="009803C7" w:rsidRPr="006B53A0" w:rsidRDefault="009803C7" w:rsidP="009803C7">
      <w:pPr>
        <w:pStyle w:val="Akapitzlist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B53A0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y, że wypełniliśmy</w:t>
      </w:r>
      <w:r w:rsidRPr="006B53A0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Pr="006B53A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B53A0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</w:t>
      </w:r>
      <w:r>
        <w:rPr>
          <w:rFonts w:ascii="Times New Roman" w:hAnsi="Times New Roman" w:cs="Times New Roman"/>
          <w:sz w:val="24"/>
          <w:szCs w:val="24"/>
        </w:rPr>
        <w:t xml:space="preserve"> pośrednio pozyskaliśmy</w:t>
      </w:r>
      <w:r w:rsidRPr="006B53A0">
        <w:rPr>
          <w:rFonts w:ascii="Times New Roman" w:hAnsi="Times New Roman" w:cs="Times New Roman"/>
          <w:sz w:val="24"/>
          <w:szCs w:val="24"/>
        </w:rPr>
        <w:t xml:space="preserve"> w celu ubiegania się o udzi</w:t>
      </w:r>
      <w:r>
        <w:rPr>
          <w:rFonts w:ascii="Times New Roman" w:hAnsi="Times New Roman" w:cs="Times New Roman"/>
          <w:sz w:val="24"/>
          <w:szCs w:val="24"/>
        </w:rPr>
        <w:t>elenie zamówienia publicznego w </w:t>
      </w:r>
      <w:r w:rsidRPr="006B53A0">
        <w:rPr>
          <w:rFonts w:ascii="Times New Roman" w:hAnsi="Times New Roman" w:cs="Times New Roman"/>
          <w:sz w:val="24"/>
          <w:szCs w:val="24"/>
        </w:rPr>
        <w:t>niniejszym postępowaniu.</w:t>
      </w:r>
    </w:p>
    <w:p w:rsidR="009803C7" w:rsidRPr="00DA7CF6" w:rsidRDefault="009803C7" w:rsidP="009803C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952719" w:rsidRDefault="009803C7" w:rsidP="009803C7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719">
        <w:rPr>
          <w:rFonts w:ascii="Times New Roman" w:hAnsi="Times New Roman" w:cs="Times New Roman"/>
          <w:bCs/>
          <w:sz w:val="24"/>
          <w:szCs w:val="24"/>
        </w:rPr>
        <w:t>………………………………………                                      ……………………………..</w:t>
      </w:r>
    </w:p>
    <w:p w:rsidR="009803C7" w:rsidRPr="00D831EC" w:rsidRDefault="009803C7" w:rsidP="009803C7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D831EC">
        <w:rPr>
          <w:rFonts w:ascii="Times New Roman" w:hAnsi="Times New Roman" w:cs="Times New Roman"/>
          <w:bCs/>
          <w:sz w:val="18"/>
          <w:szCs w:val="18"/>
        </w:rPr>
        <w:t xml:space="preserve">Miejscowość i data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Pr="00D831EC">
        <w:rPr>
          <w:rFonts w:ascii="Times New Roman" w:hAnsi="Times New Roman" w:cs="Times New Roman"/>
          <w:bCs/>
          <w:sz w:val="18"/>
          <w:szCs w:val="18"/>
        </w:rPr>
        <w:t xml:space="preserve">   Podpis Wykonawcy</w:t>
      </w:r>
    </w:p>
    <w:p w:rsidR="009803C7" w:rsidRPr="00D831EC" w:rsidRDefault="009803C7" w:rsidP="009803C7">
      <w:pPr>
        <w:spacing w:line="360" w:lineRule="auto"/>
        <w:ind w:left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831EC">
        <w:rPr>
          <w:rFonts w:ascii="Times New Roman" w:hAnsi="Times New Roman" w:cs="Times New Roman"/>
          <w:bCs/>
          <w:sz w:val="18"/>
          <w:szCs w:val="18"/>
        </w:rPr>
        <w:t>lub upoważnionego przedstawiciela Wykonawcy</w:t>
      </w: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831D72" w:rsidRDefault="009803C7" w:rsidP="009803C7">
      <w:pPr>
        <w:pStyle w:val="Tekstpodstawowy"/>
        <w:rPr>
          <w:rFonts w:ascii="Times New Roman" w:hAnsi="Times New Roman"/>
          <w:b/>
          <w:bCs/>
          <w:sz w:val="18"/>
          <w:szCs w:val="18"/>
        </w:rPr>
      </w:pPr>
      <w:r w:rsidRPr="00831D72">
        <w:rPr>
          <w:rFonts w:ascii="Times New Roman" w:eastAsia="SimSun" w:hAnsi="Times New Roman"/>
          <w:b/>
          <w:bCs/>
          <w:sz w:val="18"/>
          <w:szCs w:val="18"/>
        </w:rPr>
        <w:t>* Rozporządzenie Parlamentu Europejskiego i Rady (UE) 2016/679 z dnia 27 kwietnia 2016 r. w sprawie ochrony osób fizycznych</w:t>
      </w:r>
      <w:r>
        <w:rPr>
          <w:rFonts w:ascii="Times New Roman" w:eastAsia="SimSun" w:hAnsi="Times New Roman"/>
          <w:b/>
          <w:bCs/>
          <w:sz w:val="18"/>
          <w:szCs w:val="18"/>
        </w:rPr>
        <w:t xml:space="preserve"> </w:t>
      </w:r>
      <w:r w:rsidRPr="00831D72">
        <w:rPr>
          <w:rFonts w:ascii="Times New Roman" w:eastAsia="SimSun" w:hAnsi="Times New Roman"/>
          <w:b/>
          <w:bCs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 ze zm.)</w:t>
      </w: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FORMULARZ  NR 1</w:t>
      </w: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WYKAZ WYKONYWANYCH USŁUG</w:t>
      </w: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4A0"/>
      </w:tblPr>
      <w:tblGrid>
        <w:gridCol w:w="2659"/>
        <w:gridCol w:w="1560"/>
        <w:gridCol w:w="1984"/>
        <w:gridCol w:w="1946"/>
      </w:tblGrid>
      <w:tr w:rsidR="009803C7" w:rsidRPr="00843630" w:rsidTr="005948CA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Przedmiot usługi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Odbiorca</w:t>
            </w:r>
          </w:p>
          <w:p w:rsidR="009803C7" w:rsidRPr="00843630" w:rsidRDefault="009803C7" w:rsidP="005948CA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Wartość umowy/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świadczone usługi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in. 1</w:t>
            </w: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0 000 zł brutto 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średnio miesięcznie</w:t>
            </w:r>
          </w:p>
        </w:tc>
      </w:tr>
      <w:tr w:rsidR="009803C7" w:rsidRPr="00843630" w:rsidTr="005948CA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Pr="00843630" w:rsidRDefault="009803C7" w:rsidP="009803C7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</w:p>
    <w:p w:rsidR="009803C7" w:rsidRPr="00843630" w:rsidRDefault="009803C7" w:rsidP="009803C7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630">
        <w:rPr>
          <w:rFonts w:ascii="Times New Roman" w:hAnsi="Times New Roman" w:cs="Times New Roman"/>
          <w:i/>
          <w:sz w:val="24"/>
          <w:szCs w:val="24"/>
        </w:rPr>
        <w:t>Należy dołączyć dok</w:t>
      </w:r>
      <w:r>
        <w:rPr>
          <w:rFonts w:ascii="Times New Roman" w:hAnsi="Times New Roman" w:cs="Times New Roman"/>
          <w:i/>
          <w:sz w:val="24"/>
          <w:szCs w:val="24"/>
        </w:rPr>
        <w:t>umenty potwierdzające, że usługa</w:t>
      </w:r>
      <w:r w:rsidRPr="00843630">
        <w:rPr>
          <w:rFonts w:ascii="Times New Roman" w:hAnsi="Times New Roman" w:cs="Times New Roman"/>
          <w:i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43630">
        <w:rPr>
          <w:rFonts w:ascii="Times New Roman" w:hAnsi="Times New Roman" w:cs="Times New Roman"/>
          <w:i/>
          <w:sz w:val="24"/>
          <w:szCs w:val="24"/>
        </w:rPr>
        <w:t xml:space="preserve"> wykonana należycie</w:t>
      </w:r>
    </w:p>
    <w:p w:rsidR="009803C7" w:rsidRPr="00843630" w:rsidRDefault="009803C7" w:rsidP="009803C7">
      <w:p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3C7" w:rsidRPr="00843630" w:rsidRDefault="009803C7" w:rsidP="009803C7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630">
        <w:rPr>
          <w:rFonts w:ascii="Times New Roman" w:hAnsi="Times New Roman" w:cs="Times New Roman"/>
          <w:i/>
          <w:sz w:val="24"/>
          <w:szCs w:val="24"/>
        </w:rPr>
        <w:t>Wykonawca w celu potwierdzenia spełnienia war</w:t>
      </w:r>
      <w:r>
        <w:rPr>
          <w:rFonts w:ascii="Times New Roman" w:hAnsi="Times New Roman" w:cs="Times New Roman"/>
          <w:i/>
          <w:sz w:val="24"/>
          <w:szCs w:val="24"/>
        </w:rPr>
        <w:t>unków udziału w postępowaniu, w </w:t>
      </w:r>
      <w:r w:rsidRPr="00843630">
        <w:rPr>
          <w:rFonts w:ascii="Times New Roman" w:hAnsi="Times New Roman" w:cs="Times New Roman"/>
          <w:i/>
          <w:sz w:val="24"/>
          <w:szCs w:val="24"/>
        </w:rPr>
        <w:t xml:space="preserve">stosownych sytuacjach oraz w odniesieniu do konkretnego zamówienia, lub jego części, polegać może na zdolnościach technicznych lub zawodowych lub sytuacji finansowej lub ekonomicznej innych podmiotów niezależnie od charakteru prawnego łączących go z nim stosunków prawnych. Wykonawca w takiej sytuacji </w:t>
      </w:r>
      <w:r w:rsidRPr="00843630">
        <w:rPr>
          <w:rFonts w:ascii="Times New Roman" w:hAnsi="Times New Roman" w:cs="Times New Roman"/>
          <w:i/>
          <w:sz w:val="24"/>
          <w:szCs w:val="24"/>
          <w:u w:val="single"/>
        </w:rPr>
        <w:t>zobowiązany jest udowodnić zamawiającemu</w:t>
      </w:r>
      <w:r w:rsidRPr="00843630">
        <w:rPr>
          <w:rFonts w:ascii="Times New Roman" w:hAnsi="Times New Roman" w:cs="Times New Roman"/>
          <w:i/>
          <w:sz w:val="24"/>
          <w:szCs w:val="24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9803C7" w:rsidRPr="00843630" w:rsidRDefault="009803C7" w:rsidP="009803C7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Podpis Wykonawcy </w:t>
      </w:r>
      <w:r w:rsidRPr="0084363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</w:t>
      </w:r>
    </w:p>
    <w:p w:rsidR="009803C7" w:rsidRPr="0084363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i/>
          <w:iCs/>
          <w:sz w:val="24"/>
          <w:szCs w:val="24"/>
        </w:rPr>
        <w:t>lub upoważnionego przedstawiciela Wykonawcy.</w:t>
      </w:r>
    </w:p>
    <w:p w:rsidR="009803C7" w:rsidRPr="00843630" w:rsidRDefault="009803C7" w:rsidP="009803C7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84363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9803C7" w:rsidRDefault="009803C7" w:rsidP="009803C7">
      <w:pPr>
        <w:pStyle w:val="WW-NormalnyWeb"/>
        <w:jc w:val="both"/>
        <w:rPr>
          <w:rFonts w:ascii="Times New Roman" w:hAnsi="Times New Roman"/>
          <w:i/>
          <w:iCs/>
          <w:lang w:eastAsia="pl-PL"/>
        </w:rPr>
      </w:pPr>
    </w:p>
    <w:p w:rsidR="009803C7" w:rsidRPr="00843630" w:rsidRDefault="009803C7" w:rsidP="009803C7">
      <w:pPr>
        <w:pStyle w:val="WW-NormalnyWeb"/>
        <w:jc w:val="both"/>
        <w:rPr>
          <w:rFonts w:ascii="Times New Roman" w:hAnsi="Times New Roman"/>
          <w:i/>
          <w:iCs/>
          <w:lang w:eastAsia="pl-PL"/>
        </w:rPr>
      </w:pPr>
    </w:p>
    <w:p w:rsidR="009803C7" w:rsidRPr="00DA7CF6" w:rsidRDefault="009803C7" w:rsidP="009803C7">
      <w:pPr>
        <w:pStyle w:val="WW-NormalnyWeb"/>
        <w:jc w:val="both"/>
        <w:rPr>
          <w:rFonts w:ascii="Times New Roman" w:hAnsi="Times New Roman"/>
          <w:i/>
          <w:iCs/>
          <w:color w:val="FF0000"/>
          <w:lang w:eastAsia="pl-PL"/>
        </w:rPr>
      </w:pP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FORMULARZ  NR 2</w:t>
      </w: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UCZESTNICZYŁY W WYKONYWANIU ZAMÓWIENIA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2660"/>
        <w:gridCol w:w="1558"/>
        <w:gridCol w:w="1985"/>
        <w:gridCol w:w="1876"/>
        <w:gridCol w:w="1913"/>
      </w:tblGrid>
      <w:tr w:rsidR="009803C7" w:rsidRPr="00843630" w:rsidTr="005948CA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803C7" w:rsidRPr="00843630" w:rsidRDefault="009803C7" w:rsidP="005948CA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Doświadczenie w przygotowywaniu posiłków dla żywienia zbiorowego</w:t>
            </w:r>
          </w:p>
          <w:p w:rsidR="009803C7" w:rsidRPr="00843630" w:rsidRDefault="009803C7" w:rsidP="005948CA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  <w:r w:rsidRPr="008436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(kucharz, pomoc kuchenna, dietetyk </w:t>
            </w:r>
            <w:proofErr w:type="spellStart"/>
            <w:r w:rsidRPr="008436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itp</w:t>
            </w:r>
            <w:proofErr w:type="spellEnd"/>
            <w:r w:rsidRPr="008436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Podstawa dysponowania tymi osobami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(umowa o pracę umowa zlecenie, będzie dysponował)</w:t>
            </w: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Default="009803C7" w:rsidP="009803C7">
      <w:pPr>
        <w:tabs>
          <w:tab w:val="num" w:pos="-426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num" w:pos="-426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630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Oświadczam, że wykazane osoby, </w:t>
      </w:r>
      <w:r w:rsidRPr="00843630">
        <w:rPr>
          <w:rFonts w:ascii="Times New Roman" w:hAnsi="Times New Roman" w:cs="Times New Roman"/>
          <w:i/>
          <w:iCs/>
          <w:sz w:val="24"/>
          <w:szCs w:val="24"/>
        </w:rPr>
        <w:t>którymi dysponuję/lub będę dysponował posiadają wymagane uprawnienia do pracy w kuchni, żywieniu zbiorowym.</w:t>
      </w:r>
    </w:p>
    <w:p w:rsidR="009803C7" w:rsidRPr="00843630" w:rsidRDefault="009803C7" w:rsidP="009803C7">
      <w:pPr>
        <w:pStyle w:val="Akapitzlist"/>
        <w:tabs>
          <w:tab w:val="left" w:pos="3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i/>
          <w:sz w:val="24"/>
          <w:szCs w:val="24"/>
        </w:rPr>
        <w:t>2.Wyżej wymienione osoby wyraziły zgodę na przetwarzanie swoich danych zgodnie z Rozporządzeniem</w:t>
      </w:r>
      <w:r w:rsidRPr="00843630">
        <w:rPr>
          <w:rFonts w:ascii="Times New Roman" w:hAnsi="Times New Roman" w:cs="Times New Roman"/>
          <w:sz w:val="24"/>
          <w:szCs w:val="24"/>
        </w:rPr>
        <w:t xml:space="preserve"> </w:t>
      </w:r>
      <w:r w:rsidRPr="00843630">
        <w:rPr>
          <w:rFonts w:ascii="Times New Roman" w:hAnsi="Times New Roman" w:cs="Times New Roman"/>
          <w:i/>
          <w:sz w:val="24"/>
          <w:szCs w:val="24"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danych).</w:t>
      </w:r>
    </w:p>
    <w:p w:rsidR="009803C7" w:rsidRPr="00843630" w:rsidRDefault="009803C7" w:rsidP="009803C7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Podpis Wykonawcy </w:t>
      </w:r>
      <w:r w:rsidRPr="00843630">
        <w:rPr>
          <w:rFonts w:ascii="Times New Roman" w:hAnsi="Times New Roman" w:cs="Times New Roman"/>
          <w:sz w:val="24"/>
          <w:szCs w:val="24"/>
        </w:rPr>
        <w:t>…..........................................</w:t>
      </w:r>
    </w:p>
    <w:p w:rsidR="009803C7" w:rsidRPr="0084363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i/>
          <w:iCs/>
          <w:sz w:val="24"/>
          <w:szCs w:val="24"/>
        </w:rPr>
        <w:t>lub upoważnionego przedstawiciela Wykonawcy.</w:t>
      </w:r>
    </w:p>
    <w:p w:rsidR="009803C7" w:rsidRPr="00843630" w:rsidRDefault="009803C7" w:rsidP="009803C7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84363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803C7" w:rsidRPr="00843630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03C7" w:rsidRPr="00843630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FORMULARZ  NR 3</w:t>
      </w:r>
    </w:p>
    <w:p w:rsidR="009803C7" w:rsidRPr="00843630" w:rsidRDefault="009803C7" w:rsidP="009803C7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545"/>
        <w:gridCol w:w="5242"/>
        <w:gridCol w:w="3189"/>
      </w:tblGrid>
      <w:tr w:rsidR="009803C7" w:rsidRPr="00843630" w:rsidTr="005948CA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363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własności/</w:t>
            </w:r>
          </w:p>
          <w:p w:rsidR="009803C7" w:rsidRPr="00843630" w:rsidRDefault="009803C7" w:rsidP="005948CA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dysponuję / lub będę dysponował</w:t>
            </w:r>
          </w:p>
        </w:tc>
      </w:tr>
      <w:tr w:rsidR="009803C7" w:rsidRPr="00843630" w:rsidTr="005948CA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zaplecze kuchenne zapewniające przygotowanie</w:t>
            </w:r>
            <w:r w:rsidRPr="008436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843630" w:rsidTr="005948CA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843630" w:rsidRDefault="009803C7" w:rsidP="005948CA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samochód przystosowany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843630" w:rsidRDefault="009803C7" w:rsidP="005948CA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Pr="00843630" w:rsidRDefault="009803C7" w:rsidP="009803C7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3C7" w:rsidRPr="00843630" w:rsidRDefault="009803C7" w:rsidP="009803C7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3C7" w:rsidRPr="00843630" w:rsidRDefault="009803C7" w:rsidP="009803C7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>Oświadczam, że zaplecze kuchenne oraz samochód zostały dopuszczone przez właściwego terenowo Państwowego Powiatowego Inspektora Sanitarnego do</w:t>
      </w:r>
      <w:r w:rsidRPr="0084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30">
        <w:rPr>
          <w:rFonts w:ascii="Times New Roman" w:hAnsi="Times New Roman" w:cs="Times New Roman"/>
          <w:sz w:val="24"/>
          <w:szCs w:val="24"/>
        </w:rPr>
        <w:t>produkcji oraz dostarczania posiłków w formie cateringu.</w:t>
      </w:r>
    </w:p>
    <w:p w:rsidR="009803C7" w:rsidRPr="00843630" w:rsidRDefault="009803C7" w:rsidP="009803C7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>Przed podpisaniem umowy dostarczę:</w:t>
      </w:r>
    </w:p>
    <w:p w:rsidR="009803C7" w:rsidRPr="00843630" w:rsidRDefault="009803C7" w:rsidP="009803C7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>zaświadczenie wydane przez właściwego terenowo Państwowego Powiatowego Inspektora Sanitarnego</w:t>
      </w:r>
      <w:r w:rsidRPr="0084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30">
        <w:rPr>
          <w:rFonts w:ascii="Times New Roman" w:hAnsi="Times New Roman" w:cs="Times New Roman"/>
          <w:sz w:val="24"/>
          <w:szCs w:val="24"/>
        </w:rPr>
        <w:t>potwierdzające, że zakład został zatwierdzony do produkcji oraz dostarczania posiłków w formie cateringu,</w:t>
      </w:r>
    </w:p>
    <w:p w:rsidR="009803C7" w:rsidRPr="003A5B9E" w:rsidRDefault="009803C7" w:rsidP="009803C7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 xml:space="preserve">zaświadczenie właściwego terenowo Państwowego Powiatowego Inspektora Sanitarnego o dopuszczeniu środka transportu do przewozu posiłków w  pojemnikach zapewniających utrzymanie odpowiedniej temperatury posiłku. </w:t>
      </w:r>
    </w:p>
    <w:p w:rsidR="009803C7" w:rsidRPr="00843630" w:rsidRDefault="009803C7" w:rsidP="009803C7">
      <w:pPr>
        <w:pStyle w:val="Akapitzlist1"/>
        <w:tabs>
          <w:tab w:val="left" w:pos="390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3C7" w:rsidRPr="00843630" w:rsidRDefault="009803C7" w:rsidP="009803C7">
      <w:pPr>
        <w:pStyle w:val="WW-NormalnyWeb"/>
        <w:spacing w:before="0" w:after="0" w:line="276" w:lineRule="auto"/>
        <w:ind w:left="360"/>
        <w:jc w:val="both"/>
        <w:rPr>
          <w:rFonts w:ascii="Times New Roman" w:eastAsia="Calibri" w:hAnsi="Times New Roman"/>
          <w:i/>
          <w:iCs/>
        </w:rPr>
      </w:pPr>
      <w:r w:rsidRPr="00843630">
        <w:rPr>
          <w:rFonts w:ascii="Times New Roman" w:hAnsi="Times New Roman"/>
          <w:b/>
          <w:bCs/>
          <w:i/>
          <w:iCs/>
        </w:rPr>
        <w:t xml:space="preserve">Podpis Wykonawcy </w:t>
      </w:r>
      <w:r w:rsidRPr="00843630">
        <w:rPr>
          <w:rFonts w:ascii="Times New Roman" w:hAnsi="Times New Roman"/>
          <w:i/>
          <w:iCs/>
        </w:rPr>
        <w:t>................................................</w:t>
      </w:r>
    </w:p>
    <w:p w:rsidR="009803C7" w:rsidRDefault="009803C7" w:rsidP="009803C7">
      <w:pPr>
        <w:pStyle w:val="WW-NormalnyWeb"/>
        <w:spacing w:before="0" w:after="0" w:line="276" w:lineRule="auto"/>
        <w:ind w:left="360"/>
        <w:jc w:val="both"/>
        <w:rPr>
          <w:rFonts w:ascii="Times New Roman" w:hAnsi="Times New Roman"/>
          <w:i/>
          <w:iCs/>
        </w:rPr>
      </w:pPr>
      <w:r w:rsidRPr="00843630">
        <w:rPr>
          <w:rFonts w:ascii="Times New Roman" w:eastAsia="Calibri" w:hAnsi="Times New Roman"/>
          <w:i/>
          <w:iCs/>
        </w:rPr>
        <w:t xml:space="preserve"> </w:t>
      </w:r>
      <w:r w:rsidRPr="00843630">
        <w:rPr>
          <w:rFonts w:ascii="Times New Roman" w:hAnsi="Times New Roman"/>
          <w:i/>
          <w:iCs/>
        </w:rPr>
        <w:t xml:space="preserve">lub  upoważnionego  przedstawiciela Wykonawcy </w:t>
      </w:r>
    </w:p>
    <w:p w:rsidR="009803C7" w:rsidRPr="00843630" w:rsidRDefault="009803C7" w:rsidP="009803C7">
      <w:pPr>
        <w:pStyle w:val="WW-NormalnyWeb"/>
        <w:spacing w:before="0" w:after="0" w:line="276" w:lineRule="auto"/>
        <w:ind w:left="360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9803C7" w:rsidRPr="00843630" w:rsidRDefault="009803C7" w:rsidP="009803C7">
      <w:pPr>
        <w:suppressAutoHyphens w:val="0"/>
        <w:spacing w:after="0"/>
        <w:ind w:left="363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3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84363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</w:t>
      </w:r>
    </w:p>
    <w:p w:rsidR="009803C7" w:rsidRPr="00843630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803C7" w:rsidRPr="00DA7CF6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803C7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03C7" w:rsidRPr="00ED19BF" w:rsidRDefault="009803C7" w:rsidP="009803C7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03C7" w:rsidRPr="00ED19BF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9BF">
        <w:rPr>
          <w:rFonts w:ascii="Times New Roman" w:hAnsi="Times New Roman" w:cs="Times New Roman"/>
          <w:b/>
          <w:bCs/>
          <w:sz w:val="24"/>
          <w:szCs w:val="24"/>
        </w:rPr>
        <w:t>FORMULARZ  NR 4</w:t>
      </w:r>
    </w:p>
    <w:p w:rsidR="009803C7" w:rsidRPr="00ED19BF" w:rsidRDefault="009803C7" w:rsidP="009803C7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ED19BF">
        <w:rPr>
          <w:rFonts w:ascii="Times New Roman" w:hAnsi="Times New Roman" w:cs="Times New Roman"/>
          <w:b/>
          <w:bCs/>
          <w:sz w:val="24"/>
          <w:szCs w:val="24"/>
        </w:rPr>
        <w:t>FORMULARZ  CENOWY</w:t>
      </w:r>
    </w:p>
    <w:tbl>
      <w:tblPr>
        <w:tblW w:w="10665" w:type="dxa"/>
        <w:tblInd w:w="-599" w:type="dxa"/>
        <w:tblLayout w:type="fixed"/>
        <w:tblCellMar>
          <w:left w:w="113" w:type="dxa"/>
        </w:tblCellMar>
        <w:tblLook w:val="04A0"/>
      </w:tblPr>
      <w:tblGrid>
        <w:gridCol w:w="1563"/>
        <w:gridCol w:w="567"/>
        <w:gridCol w:w="1701"/>
        <w:gridCol w:w="1559"/>
        <w:gridCol w:w="992"/>
        <w:gridCol w:w="993"/>
        <w:gridCol w:w="1701"/>
        <w:gridCol w:w="1589"/>
      </w:tblGrid>
      <w:tr w:rsidR="009803C7" w:rsidRPr="00ED19BF" w:rsidTr="005948CA">
        <w:trPr>
          <w:cantSplit/>
          <w:trHeight w:val="273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ED19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Przewidywana ilość w miesiącu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BRUTTO</w:t>
            </w:r>
          </w:p>
        </w:tc>
      </w:tr>
      <w:tr w:rsidR="009803C7" w:rsidRPr="00ED19BF" w:rsidTr="005948CA">
        <w:trPr>
          <w:cantSplit/>
          <w:trHeight w:val="146"/>
        </w:trPr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803C7" w:rsidRPr="00ED19BF" w:rsidRDefault="009803C7" w:rsidP="005948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</w:t>
            </w: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za usługę miesięcznie </w:t>
            </w:r>
          </w:p>
        </w:tc>
      </w:tr>
      <w:tr w:rsidR="009803C7" w:rsidRPr="00ED19BF" w:rsidTr="005948CA">
        <w:trPr>
          <w:trHeight w:val="258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8=3 x 7</w:t>
            </w:r>
          </w:p>
        </w:tc>
      </w:tr>
      <w:tr w:rsidR="009803C7" w:rsidRPr="00ED19BF" w:rsidTr="005948CA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3A5B9E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Obiad dla dorosłych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960</w:t>
            </w: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.……..zł/szt.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zł/szt.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..zł/szt.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BF">
              <w:rPr>
                <w:rFonts w:ascii="Times New Roman" w:eastAsia="Calibri" w:hAnsi="Times New Roman" w:cs="Times New Roman"/>
                <w:lang w:eastAsia="pl-PL"/>
              </w:rPr>
              <w:t>……………</w:t>
            </w:r>
            <w:r w:rsidRPr="00ED19BF">
              <w:rPr>
                <w:rFonts w:ascii="Times New Roman" w:hAnsi="Times New Roman" w:cs="Times New Roman"/>
                <w:lang w:eastAsia="pl-PL"/>
              </w:rPr>
              <w:t>zł/mc</w:t>
            </w:r>
          </w:p>
        </w:tc>
      </w:tr>
      <w:tr w:rsidR="009803C7" w:rsidRPr="00ED19BF" w:rsidTr="005948CA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3A5B9E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A5B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jednorazowych zamykanych pojemników</w:t>
            </w: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507 </w:t>
            </w:r>
            <w:proofErr w:type="spellStart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.……..zł/</w:t>
            </w:r>
            <w:proofErr w:type="spellStart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.….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zł/</w:t>
            </w:r>
            <w:proofErr w:type="spellStart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..zł/</w:t>
            </w:r>
            <w:proofErr w:type="spellStart"/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BF">
              <w:rPr>
                <w:rFonts w:ascii="Times New Roman" w:eastAsia="Calibri" w:hAnsi="Times New Roman" w:cs="Times New Roman"/>
                <w:lang w:eastAsia="pl-PL"/>
              </w:rPr>
              <w:t>…</w:t>
            </w:r>
            <w:r w:rsidRPr="00ED19BF">
              <w:rPr>
                <w:rFonts w:ascii="Times New Roman" w:hAnsi="Times New Roman" w:cs="Times New Roman"/>
                <w:lang w:eastAsia="pl-PL"/>
              </w:rPr>
              <w:t>..……….zł/mc</w:t>
            </w:r>
          </w:p>
        </w:tc>
      </w:tr>
      <w:tr w:rsidR="009803C7" w:rsidRPr="00ED19BF" w:rsidTr="005948CA">
        <w:trPr>
          <w:trHeight w:val="819"/>
        </w:trPr>
        <w:tc>
          <w:tcPr>
            <w:tcW w:w="9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Pr="00ED19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C7" w:rsidRPr="00ED19BF" w:rsidRDefault="009803C7" w:rsidP="00594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3C7" w:rsidRPr="00ED19BF" w:rsidRDefault="009803C7" w:rsidP="005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...</w:t>
            </w:r>
            <w:r w:rsidRPr="00ED19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… </w:t>
            </w:r>
            <w:r w:rsidRPr="00ED19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zł *</w:t>
            </w:r>
          </w:p>
        </w:tc>
      </w:tr>
    </w:tbl>
    <w:p w:rsidR="009803C7" w:rsidRPr="00ED19BF" w:rsidRDefault="009803C7" w:rsidP="009803C7">
      <w:pPr>
        <w:pStyle w:val="Akapitzlist1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03C7" w:rsidRPr="00ED19BF" w:rsidRDefault="009803C7" w:rsidP="009803C7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19BF">
        <w:rPr>
          <w:rFonts w:ascii="Times New Roman" w:hAnsi="Times New Roman" w:cs="Times New Roman"/>
          <w:sz w:val="24"/>
          <w:szCs w:val="24"/>
        </w:rPr>
        <w:t xml:space="preserve">komplet </w:t>
      </w:r>
      <w:r w:rsidRPr="00ED19BF">
        <w:rPr>
          <w:rFonts w:ascii="Times New Roman" w:hAnsi="Times New Roman" w:cs="Times New Roman"/>
          <w:sz w:val="24"/>
          <w:szCs w:val="24"/>
          <w:lang w:eastAsia="pl-PL"/>
        </w:rPr>
        <w:t>jednorazowych zamykanych pojemników</w:t>
      </w:r>
      <w:r w:rsidRPr="00ED19BF">
        <w:rPr>
          <w:rFonts w:ascii="Times New Roman" w:hAnsi="Times New Roman" w:cs="Times New Roman"/>
          <w:sz w:val="24"/>
          <w:szCs w:val="24"/>
        </w:rPr>
        <w:t xml:space="preserve">: pojemnik na posiłek (zamykany pojemnik na zupę, zamykany pojemnik na II danie), sztućce, </w:t>
      </w:r>
    </w:p>
    <w:p w:rsidR="009803C7" w:rsidRPr="00ED19BF" w:rsidRDefault="009803C7" w:rsidP="009803C7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19BF">
        <w:rPr>
          <w:rFonts w:ascii="Times New Roman" w:hAnsi="Times New Roman" w:cs="Times New Roman"/>
          <w:sz w:val="24"/>
          <w:szCs w:val="24"/>
        </w:rPr>
        <w:t>ilość posiłków ustalona szacunkowo dla porównania ofert,</w:t>
      </w:r>
    </w:p>
    <w:p w:rsidR="009803C7" w:rsidRPr="00ED19BF" w:rsidRDefault="009803C7" w:rsidP="009803C7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19BF">
        <w:rPr>
          <w:rFonts w:ascii="Times New Roman" w:hAnsi="Times New Roman" w:cs="Times New Roman"/>
          <w:sz w:val="24"/>
          <w:szCs w:val="24"/>
        </w:rPr>
        <w:t>ilość kompletów obliczona na podstawie ilości wydawanych obiadów w jednorazowych zamykanych pojemnikach</w:t>
      </w:r>
    </w:p>
    <w:p w:rsidR="009803C7" w:rsidRPr="00ED19BF" w:rsidRDefault="009803C7" w:rsidP="009803C7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9BF">
        <w:rPr>
          <w:rFonts w:ascii="Times New Roman" w:hAnsi="Times New Roman" w:cs="Times New Roman"/>
          <w:sz w:val="24"/>
          <w:szCs w:val="24"/>
        </w:rPr>
        <w:t>*Cena do wstawienia w Formularzu oferty</w:t>
      </w:r>
    </w:p>
    <w:p w:rsidR="009803C7" w:rsidRPr="00ED19BF" w:rsidRDefault="009803C7" w:rsidP="009803C7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Podpis Wykonawcy </w:t>
      </w:r>
      <w:r w:rsidRPr="00ED19B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803C7" w:rsidRPr="00ED19BF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D19BF">
        <w:rPr>
          <w:rFonts w:ascii="Times New Roman" w:hAnsi="Times New Roman" w:cs="Times New Roman"/>
          <w:i/>
          <w:iCs/>
          <w:sz w:val="24"/>
          <w:szCs w:val="24"/>
        </w:rPr>
        <w:t>lub upoważnionego przedstawiciela Wykonawcy.</w:t>
      </w:r>
    </w:p>
    <w:p w:rsidR="009803C7" w:rsidRPr="00ED19BF" w:rsidRDefault="009803C7" w:rsidP="009803C7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19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ED19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9803C7" w:rsidRPr="00ED19BF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803C7" w:rsidRPr="00DA7CF6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803C7" w:rsidRPr="00DA7CF6" w:rsidRDefault="009803C7" w:rsidP="00980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3C7" w:rsidRDefault="009803C7" w:rsidP="00980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3C7" w:rsidRDefault="009803C7" w:rsidP="00980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3C7" w:rsidRPr="00DA7CF6" w:rsidRDefault="009803C7" w:rsidP="00980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3C7" w:rsidRPr="00F92B2F" w:rsidRDefault="009803C7" w:rsidP="0098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2F">
        <w:rPr>
          <w:rFonts w:ascii="Times New Roman" w:hAnsi="Times New Roman" w:cs="Times New Roman"/>
          <w:b/>
          <w:sz w:val="24"/>
          <w:szCs w:val="24"/>
        </w:rPr>
        <w:t>FORMULARZ NR 5</w:t>
      </w:r>
    </w:p>
    <w:p w:rsidR="009803C7" w:rsidRPr="00DA7CF6" w:rsidRDefault="009803C7" w:rsidP="009803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3C7" w:rsidRPr="00ED19BF" w:rsidRDefault="009803C7" w:rsidP="0098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BF">
        <w:rPr>
          <w:rFonts w:ascii="Times New Roman" w:hAnsi="Times New Roman" w:cs="Times New Roman"/>
          <w:b/>
          <w:sz w:val="24"/>
          <w:szCs w:val="24"/>
        </w:rPr>
        <w:t xml:space="preserve">Wykaz miejsc dowożenia posiłków i godzin wydawania </w:t>
      </w:r>
    </w:p>
    <w:tbl>
      <w:tblPr>
        <w:tblW w:w="9750" w:type="dxa"/>
        <w:tblInd w:w="-4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2115"/>
        <w:gridCol w:w="2138"/>
        <w:gridCol w:w="2912"/>
        <w:gridCol w:w="300"/>
      </w:tblGrid>
      <w:tr w:rsidR="009803C7" w:rsidRPr="00ED19BF" w:rsidTr="005948CA">
        <w:trPr>
          <w:trHeight w:val="447"/>
        </w:trPr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</w:rPr>
              <w:t>Godziny dostarczania posiłków do placówek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</w:rPr>
              <w:t>Godziny wydawania posiłków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803C7" w:rsidRPr="00ED19BF" w:rsidRDefault="009803C7" w:rsidP="0059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803C7" w:rsidRPr="00ED19BF" w:rsidRDefault="009803C7" w:rsidP="005948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ED19BF" w:rsidTr="005948CA"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tabs>
                <w:tab w:val="left" w:pos="851"/>
                <w:tab w:val="left" w:pos="1276"/>
                <w:tab w:val="left" w:pos="14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 xml:space="preserve">Środowiskowy Dom Samopomocy „SOTERIA”, </w:t>
            </w:r>
          </w:p>
          <w:p w:rsidR="009803C7" w:rsidRPr="00ED19BF" w:rsidRDefault="009803C7" w:rsidP="005948CA">
            <w:pPr>
              <w:tabs>
                <w:tab w:val="left" w:pos="851"/>
                <w:tab w:val="left" w:pos="1276"/>
                <w:tab w:val="left" w:pos="14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>ul. Komisji Edukacji Narodowej 2, 07-200 Wyszków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</w:rPr>
              <w:t>Placówka do której należy dowozić posiłki w termo portach lub termosach</w:t>
            </w:r>
          </w:p>
        </w:tc>
        <w:tc>
          <w:tcPr>
            <w:tcW w:w="30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803C7" w:rsidRPr="00ED19BF" w:rsidRDefault="009803C7" w:rsidP="005948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7" w:rsidRPr="00ED19BF" w:rsidTr="005948CA"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 Dziennego Pobytu „SENIOR”, ul. 3 Maja 18, </w:t>
            </w:r>
          </w:p>
          <w:p w:rsidR="009803C7" w:rsidRPr="00ED19BF" w:rsidRDefault="009803C7" w:rsidP="005948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eastAsia="Calibri" w:hAnsi="Times New Roman" w:cs="Times New Roman"/>
                <w:sz w:val="24"/>
                <w:szCs w:val="24"/>
              </w:rPr>
              <w:t>07-200 Wyszków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803C7" w:rsidRPr="00ED19BF" w:rsidRDefault="009803C7" w:rsidP="005948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BF">
              <w:rPr>
                <w:rFonts w:ascii="Times New Roman" w:hAnsi="Times New Roman" w:cs="Times New Roman"/>
                <w:b/>
                <w:sz w:val="24"/>
                <w:szCs w:val="24"/>
              </w:rPr>
              <w:t>Placówka do której należy dowozić posiłki w jednorazowych zamykanych pojemnikach</w:t>
            </w:r>
          </w:p>
        </w:tc>
        <w:tc>
          <w:tcPr>
            <w:tcW w:w="30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803C7" w:rsidRPr="00ED19BF" w:rsidRDefault="009803C7" w:rsidP="005948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Pr="00DA7CF6" w:rsidRDefault="009803C7" w:rsidP="009803C7">
      <w:pPr>
        <w:suppressAutoHyphens w:val="0"/>
        <w:spacing w:after="0"/>
        <w:rPr>
          <w:rFonts w:ascii="Times New Roman" w:eastAsia="font286" w:hAnsi="Times New Roman" w:cs="Times New Roman"/>
          <w:b/>
          <w:bCs/>
          <w:color w:val="FF0000"/>
          <w:sz w:val="24"/>
          <w:szCs w:val="24"/>
        </w:rPr>
        <w:sectPr w:rsidR="009803C7" w:rsidRPr="00DA7CF6">
          <w:pgSz w:w="11906" w:h="16838"/>
          <w:pgMar w:top="1135" w:right="1417" w:bottom="1417" w:left="1417" w:header="708" w:footer="708" w:gutter="0"/>
          <w:cols w:space="708"/>
        </w:sectPr>
      </w:pPr>
    </w:p>
    <w:p w:rsidR="009803C7" w:rsidRPr="000A7650" w:rsidRDefault="009803C7" w:rsidP="009803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50">
        <w:rPr>
          <w:rFonts w:ascii="Times New Roman" w:hAnsi="Times New Roman" w:cs="Times New Roman"/>
          <w:b/>
          <w:sz w:val="24"/>
          <w:szCs w:val="24"/>
        </w:rPr>
        <w:lastRenderedPageBreak/>
        <w:t>FORMULARZ NR 6</w:t>
      </w:r>
      <w:bookmarkStart w:id="0" w:name="_GoBack"/>
      <w:bookmarkEnd w:id="0"/>
    </w:p>
    <w:p w:rsidR="009803C7" w:rsidRPr="000A7650" w:rsidRDefault="009803C7" w:rsidP="00980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650">
        <w:rPr>
          <w:rFonts w:ascii="Times New Roman" w:hAnsi="Times New Roman" w:cs="Times New Roman"/>
          <w:b/>
          <w:sz w:val="24"/>
          <w:szCs w:val="24"/>
        </w:rPr>
        <w:t>Zestawienie ilości osób korzystających z posiłków</w:t>
      </w:r>
    </w:p>
    <w:p w:rsidR="009803C7" w:rsidRPr="0017275C" w:rsidRDefault="009803C7" w:rsidP="009803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5" w:type="dxa"/>
        <w:tblInd w:w="-176" w:type="dxa"/>
        <w:tblLayout w:type="fixed"/>
        <w:tblLook w:val="04A0"/>
      </w:tblPr>
      <w:tblGrid>
        <w:gridCol w:w="1986"/>
        <w:gridCol w:w="8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7"/>
        <w:gridCol w:w="710"/>
        <w:gridCol w:w="709"/>
        <w:gridCol w:w="709"/>
        <w:gridCol w:w="567"/>
        <w:gridCol w:w="709"/>
        <w:gridCol w:w="708"/>
        <w:gridCol w:w="851"/>
        <w:gridCol w:w="567"/>
      </w:tblGrid>
      <w:tr w:rsidR="009803C7" w:rsidRPr="0017275C" w:rsidTr="005948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2019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II 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III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IV 2019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V 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VI 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VII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VIII 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IX 2019</w:t>
            </w:r>
          </w:p>
        </w:tc>
      </w:tr>
      <w:tr w:rsidR="009803C7" w:rsidRPr="0017275C" w:rsidTr="005948CA">
        <w:trPr>
          <w:trHeight w:val="759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DDP SENIOR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3C7" w:rsidRPr="0017275C" w:rsidTr="005948CA">
        <w:trPr>
          <w:trHeight w:val="948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ŚDS SOTERIA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3C7" w:rsidRPr="0017275C" w:rsidTr="005948CA">
        <w:trPr>
          <w:trHeight w:val="1016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7" w:rsidRPr="0017275C" w:rsidRDefault="009803C7" w:rsidP="005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3C7" w:rsidRPr="0017275C" w:rsidRDefault="009803C7" w:rsidP="00594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803C7" w:rsidRPr="0017275C" w:rsidRDefault="009803C7" w:rsidP="00980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86"/>
      </w:tblGrid>
      <w:tr w:rsidR="009803C7" w:rsidRPr="0017275C" w:rsidTr="005948CA">
        <w:trPr>
          <w:trHeight w:val="31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03C7" w:rsidRPr="0017275C" w:rsidRDefault="009803C7" w:rsidP="0059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Pr="0017275C" w:rsidRDefault="009803C7" w:rsidP="009803C7">
      <w:pPr>
        <w:rPr>
          <w:rFonts w:ascii="Times New Roman" w:hAnsi="Times New Roman" w:cs="Times New Roman"/>
          <w:sz w:val="24"/>
          <w:szCs w:val="24"/>
        </w:rPr>
      </w:pPr>
      <w:r w:rsidRPr="0017275C">
        <w:rPr>
          <w:rFonts w:ascii="Times New Roman" w:hAnsi="Times New Roman" w:cs="Times New Roman"/>
          <w:sz w:val="24"/>
          <w:szCs w:val="24"/>
        </w:rPr>
        <w:t>Ilość osób objętych wsparciem Gminy Wyszków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71"/>
      </w:tblGrid>
      <w:tr w:rsidR="009803C7" w:rsidRPr="000A7650" w:rsidTr="005948CA">
        <w:trPr>
          <w:trHeight w:val="269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7" w:rsidRPr="000A7650" w:rsidRDefault="009803C7" w:rsidP="0059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3C7" w:rsidRPr="000A7650" w:rsidRDefault="009803C7" w:rsidP="009803C7">
      <w:pPr>
        <w:rPr>
          <w:rFonts w:ascii="Times New Roman" w:hAnsi="Times New Roman" w:cs="Times New Roman"/>
          <w:sz w:val="24"/>
          <w:szCs w:val="24"/>
        </w:rPr>
      </w:pPr>
      <w:r w:rsidRPr="000A7650">
        <w:rPr>
          <w:rFonts w:ascii="Times New Roman" w:hAnsi="Times New Roman" w:cs="Times New Roman"/>
          <w:sz w:val="24"/>
          <w:szCs w:val="24"/>
        </w:rPr>
        <w:t>Ilość osób wykupujących obiady prywatnie</w:t>
      </w:r>
      <w:r w:rsidRPr="000A7650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</w:t>
      </w:r>
    </w:p>
    <w:p w:rsidR="009803C7" w:rsidRDefault="009803C7" w:rsidP="009803C7">
      <w:pPr>
        <w:suppressAutoHyphens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3C7" w:rsidRDefault="009803C7" w:rsidP="009803C7">
      <w:pPr>
        <w:suppressAutoHyphens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3C7" w:rsidRDefault="009803C7" w:rsidP="009803C7">
      <w:pPr>
        <w:suppressAutoHyphens w:val="0"/>
        <w:rPr>
          <w:rFonts w:ascii="Times New Roman" w:hAnsi="Times New Roman" w:cs="Times New Roman"/>
          <w:i/>
          <w:iCs/>
          <w:color w:val="FF0000"/>
        </w:rPr>
        <w:sectPr w:rsidR="009803C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803C7" w:rsidRPr="0082556F" w:rsidRDefault="009803C7" w:rsidP="009803C7">
      <w:pPr>
        <w:suppressAutoHyphens w:val="0"/>
        <w:rPr>
          <w:rFonts w:ascii="Times New Roman" w:hAnsi="Times New Roman" w:cs="Times New Roman"/>
          <w:i/>
          <w:iCs/>
          <w:color w:val="FF0000"/>
        </w:rPr>
      </w:pPr>
    </w:p>
    <w:p w:rsidR="009803C7" w:rsidRPr="000A7650" w:rsidRDefault="009803C7" w:rsidP="00980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50">
        <w:rPr>
          <w:rFonts w:ascii="Times New Roman" w:hAnsi="Times New Roman" w:cs="Times New Roman"/>
          <w:b/>
          <w:sz w:val="24"/>
          <w:szCs w:val="24"/>
        </w:rPr>
        <w:t>FORMULARZ NR 7</w:t>
      </w:r>
    </w:p>
    <w:p w:rsidR="009803C7" w:rsidRPr="000A7650" w:rsidRDefault="009803C7" w:rsidP="009803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7650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9803C7" w:rsidRPr="000A7650" w:rsidRDefault="009803C7" w:rsidP="009803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65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9803C7" w:rsidRPr="000A7650" w:rsidRDefault="009803C7" w:rsidP="009803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65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9803C7" w:rsidRPr="000A7650" w:rsidRDefault="009803C7" w:rsidP="009803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65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9803C7" w:rsidRPr="000A7650" w:rsidRDefault="009803C7" w:rsidP="009803C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A7650"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9803C7" w:rsidRPr="000A7650" w:rsidRDefault="009803C7" w:rsidP="009803C7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</w:rPr>
      </w:pPr>
    </w:p>
    <w:p w:rsidR="009803C7" w:rsidRPr="000A7650" w:rsidRDefault="009803C7" w:rsidP="009803C7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</w:rPr>
      </w:pPr>
    </w:p>
    <w:p w:rsidR="009803C7" w:rsidRPr="000A7650" w:rsidRDefault="009803C7" w:rsidP="009803C7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03C7" w:rsidRPr="000A7650" w:rsidRDefault="009803C7" w:rsidP="009803C7">
      <w:pPr>
        <w:pStyle w:val="Tekstkomentarza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A7650">
        <w:rPr>
          <w:rFonts w:ascii="Times New Roman" w:hAnsi="Times New Roman" w:cs="Times New Roman"/>
          <w:b/>
          <w:color w:val="auto"/>
          <w:sz w:val="28"/>
          <w:szCs w:val="28"/>
        </w:rPr>
        <w:t>Oświadczam(y), że:</w:t>
      </w:r>
    </w:p>
    <w:p w:rsidR="009803C7" w:rsidRPr="000A7650" w:rsidRDefault="009803C7" w:rsidP="009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650">
        <w:rPr>
          <w:rFonts w:ascii="Times New Roman" w:hAnsi="Times New Roman" w:cs="Times New Roman"/>
          <w:sz w:val="24"/>
          <w:szCs w:val="24"/>
        </w:rPr>
        <w:t>1. przetwarzam dane osobowe zawarte w ofercie oraz wskazane w uzupełnieniach i wyjaśnieniach do oferty, zgodnie z art. 6 i 9 RODO*,</w:t>
      </w:r>
    </w:p>
    <w:p w:rsidR="009803C7" w:rsidRPr="000A7650" w:rsidRDefault="009803C7" w:rsidP="009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650">
        <w:rPr>
          <w:rFonts w:ascii="Times New Roman" w:hAnsi="Times New Roman" w:cs="Times New Roman"/>
          <w:sz w:val="24"/>
          <w:szCs w:val="24"/>
        </w:rPr>
        <w:t>2. wypełniłem obowiązki informacyjne przewidziane w art. 13 lub art. 14 RODO* wobec osób fizycznych/ osób fizycznych prowadzących działalność gospodarczą, od których dane osobowe bezpośrednio lub pośrednio pozyskano w celu ubiegania się o udzielenie zamówienia publicznego w niniejszym postępowaniu,</w:t>
      </w:r>
    </w:p>
    <w:p w:rsidR="009803C7" w:rsidRPr="000A7650" w:rsidRDefault="009803C7" w:rsidP="009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650">
        <w:rPr>
          <w:rFonts w:ascii="Times New Roman" w:hAnsi="Times New Roman" w:cs="Times New Roman"/>
          <w:sz w:val="24"/>
          <w:szCs w:val="24"/>
        </w:rPr>
        <w:t>3. poinformowałem osoby, których dane dotyczą o przekazaniu ich danych Zamawiającemu, o celu przekazania oraz  o innych informacjach dotyczących Zamawiającego wynikających z art.14 RODO*,</w:t>
      </w:r>
    </w:p>
    <w:p w:rsidR="009803C7" w:rsidRPr="000A7650" w:rsidRDefault="009803C7" w:rsidP="009803C7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A7650">
        <w:rPr>
          <w:rFonts w:ascii="Times New Roman" w:hAnsi="Times New Roman" w:cs="Times New Roman"/>
          <w:sz w:val="24"/>
          <w:szCs w:val="24"/>
        </w:rPr>
        <w:t xml:space="preserve">4. poinformowałem wszystkie osoby, których dane są zawarte w ofercie oraz, że  zostaną poinformowane wszystkie osoby wskazane w uzupełnieniach i wyjaśnieniach do oferty, że zgodnie z art. 8 i art. 96 ust. 3 ustawy z dnia </w:t>
      </w:r>
      <w:r w:rsidRPr="000A7650">
        <w:rPr>
          <w:rStyle w:val="object"/>
          <w:rFonts w:ascii="Times New Roman" w:hAnsi="Times New Roman" w:cs="Times New Roman"/>
          <w:sz w:val="24"/>
          <w:szCs w:val="24"/>
        </w:rPr>
        <w:t>29 stycznia 2004</w:t>
      </w:r>
      <w:r w:rsidRPr="000A7650">
        <w:rPr>
          <w:rFonts w:ascii="Times New Roman" w:hAnsi="Times New Roman" w:cs="Times New Roman"/>
          <w:sz w:val="24"/>
          <w:szCs w:val="24"/>
        </w:rPr>
        <w:t xml:space="preserve"> r. Prawo zamówień publicznych, że protokół wraz z załącznikami jest jawny oraz, że załącznikiem do protokołu są m.in. oferty i inne dokumenty i informacje składane przez Wykonawców.</w:t>
      </w:r>
    </w:p>
    <w:p w:rsidR="009803C7" w:rsidRPr="000A765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9803C7" w:rsidRPr="000A7650" w:rsidRDefault="009803C7" w:rsidP="009803C7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0A7650"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 w:rsidRPr="000A7650">
        <w:rPr>
          <w:rFonts w:ascii="Times New Roman" w:hAnsi="Times New Roman" w:cs="Times New Roman"/>
        </w:rPr>
        <w:t>............................................</w:t>
      </w:r>
    </w:p>
    <w:p w:rsidR="009803C7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0A7650">
        <w:rPr>
          <w:rFonts w:ascii="Times New Roman" w:hAnsi="Times New Roman" w:cs="Times New Roman"/>
          <w:i/>
          <w:iCs/>
        </w:rPr>
        <w:t>lub upoważnionego przedstawiciela Wykonawcy.</w:t>
      </w:r>
    </w:p>
    <w:p w:rsidR="009803C7" w:rsidRPr="000A7650" w:rsidRDefault="009803C7" w:rsidP="009803C7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9803C7" w:rsidRPr="000A7650" w:rsidRDefault="009803C7" w:rsidP="009803C7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76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0A7650">
        <w:rPr>
          <w:rFonts w:ascii="Times New Roman" w:hAnsi="Times New Roman" w:cs="Times New Roman"/>
          <w:i/>
          <w:iCs/>
          <w:lang w:eastAsia="pl-PL"/>
        </w:rPr>
        <w:t>…………………………………………</w:t>
      </w:r>
    </w:p>
    <w:p w:rsidR="00C815A5" w:rsidRPr="009803C7" w:rsidRDefault="00C815A5" w:rsidP="009803C7">
      <w:pPr>
        <w:suppressAutoHyphens w:val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815A5" w:rsidRPr="009803C7" w:rsidSect="00C8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9FEB83C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26"/>
    <w:multiLevelType w:val="multilevel"/>
    <w:tmpl w:val="1214E8AE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5FB44ECC"/>
    <w:multiLevelType w:val="hybridMultilevel"/>
    <w:tmpl w:val="C3A63FF8"/>
    <w:lvl w:ilvl="0" w:tplc="96326636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B72F8"/>
    <w:multiLevelType w:val="hybridMultilevel"/>
    <w:tmpl w:val="DC22A5D2"/>
    <w:lvl w:ilvl="0" w:tplc="EEA8373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3C7"/>
    <w:rsid w:val="009803C7"/>
    <w:rsid w:val="00C8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C7"/>
    <w:pPr>
      <w:suppressAutoHyphens/>
    </w:pPr>
    <w:rPr>
      <w:rFonts w:ascii="Calibri" w:eastAsia="Times New Roman" w:hAnsi="Calibri" w:cs="Calibri"/>
      <w:kern w:val="2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803C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9803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03C7"/>
    <w:rPr>
      <w:rFonts w:ascii="Cambria" w:eastAsia="font286" w:hAnsi="Cambria" w:cs="font286"/>
      <w:b/>
      <w:bCs/>
      <w:color w:val="4F81BD"/>
      <w:kern w:val="2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9803C7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qFormat/>
    <w:rsid w:val="009803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03C7"/>
    <w:rPr>
      <w:rFonts w:ascii="Calibri" w:eastAsia="Times New Roman" w:hAnsi="Calibri" w:cs="Calibri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803C7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803C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9803C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qFormat/>
    <w:rsid w:val="009803C7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9803C7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9803C7"/>
    <w:pPr>
      <w:ind w:left="720"/>
      <w:contextualSpacing/>
    </w:pPr>
    <w:rPr>
      <w:rFonts w:eastAsia="Calibri"/>
      <w:kern w:val="1"/>
      <w:lang w:eastAsia="en-US"/>
    </w:rPr>
  </w:style>
  <w:style w:type="character" w:customStyle="1" w:styleId="object">
    <w:name w:val="object"/>
    <w:rsid w:val="009803C7"/>
  </w:style>
  <w:style w:type="character" w:styleId="Pogrubienie">
    <w:name w:val="Strong"/>
    <w:qFormat/>
    <w:rsid w:val="009803C7"/>
    <w:rPr>
      <w:rFonts w:ascii="Tahoma" w:hAnsi="Tahoma" w:cs="Tahoma"/>
      <w:b/>
      <w:bCs/>
      <w:sz w:val="22"/>
      <w:szCs w:val="22"/>
    </w:rPr>
  </w:style>
  <w:style w:type="paragraph" w:customStyle="1" w:styleId="Tekstkomentarza1">
    <w:name w:val="Tekst komentarza1"/>
    <w:basedOn w:val="Normalny"/>
    <w:rsid w:val="009803C7"/>
    <w:rPr>
      <w:color w:val="000000"/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1412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2019-11-21T09:00:00Z</dcterms:created>
  <dcterms:modified xsi:type="dcterms:W3CDTF">2019-11-21T09:00:00Z</dcterms:modified>
</cp:coreProperties>
</file>