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6D" w:rsidRDefault="00E5496D" w:rsidP="00E5496D">
      <w:pPr>
        <w:pStyle w:val="Podtytu"/>
        <w:tabs>
          <w:tab w:val="left" w:pos="872"/>
        </w:tabs>
        <w:spacing w:after="0" w:line="240" w:lineRule="auto"/>
        <w:jc w:val="lef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sz w:val="28"/>
          <w:szCs w:val="28"/>
        </w:rPr>
        <w:t>CZĘSĆ II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5496D" w:rsidRDefault="00E5496D" w:rsidP="00E5496D">
      <w:pPr>
        <w:pStyle w:val="Podtytu"/>
        <w:tabs>
          <w:tab w:val="left" w:pos="87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>OFERTA</w:t>
      </w:r>
    </w:p>
    <w:p w:rsidR="00E5496D" w:rsidRDefault="00E5496D" w:rsidP="00E5496D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</w:p>
    <w:p w:rsidR="00E5496D" w:rsidRDefault="00E5496D" w:rsidP="00E5496D">
      <w:pPr>
        <w:pStyle w:val="Tekstpodstawowy"/>
        <w:spacing w:line="27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  Wyszków,</w:t>
      </w:r>
    </w:p>
    <w:p w:rsidR="00E5496D" w:rsidRDefault="00E5496D" w:rsidP="00E5496D">
      <w:pPr>
        <w:pStyle w:val="Tekstpodstawowy"/>
        <w:spacing w:line="276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Aleja Róż 2, 07-200 Wyszków</w:t>
      </w:r>
    </w:p>
    <w:p w:rsidR="00E5496D" w:rsidRDefault="00E5496D" w:rsidP="00E5496D">
      <w:pPr>
        <w:spacing w:after="0" w:line="240" w:lineRule="auto"/>
        <w:ind w:firstLine="4321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Ośrodek Pomocy Społecznej</w:t>
      </w:r>
    </w:p>
    <w:p w:rsidR="00E5496D" w:rsidRDefault="00E5496D" w:rsidP="00E5496D">
      <w:pPr>
        <w:spacing w:after="0" w:line="240" w:lineRule="auto"/>
        <w:ind w:firstLine="4321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ul. 3 Maja 16, 07-200 Wyszków </w:t>
      </w:r>
    </w:p>
    <w:p w:rsidR="00E5496D" w:rsidRDefault="00E5496D" w:rsidP="00E5496D">
      <w:pPr>
        <w:spacing w:after="0" w:line="240" w:lineRule="auto"/>
        <w:ind w:firstLine="4321"/>
        <w:jc w:val="center"/>
        <w:rPr>
          <w:rFonts w:ascii="Times New Roman" w:hAnsi="Times New Roman" w:cs="Times New Roman"/>
          <w:b/>
          <w:bCs/>
        </w:rPr>
      </w:pPr>
    </w:p>
    <w:p w:rsidR="00E5496D" w:rsidRDefault="00E5496D" w:rsidP="00E5496D">
      <w:pPr>
        <w:pStyle w:val="Jacek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Nazwa Wykonawcy  (Wykonawców) 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</w:t>
      </w:r>
    </w:p>
    <w:p w:rsidR="00E5496D" w:rsidRDefault="00E5496D" w:rsidP="00E5496D">
      <w:pPr>
        <w:pStyle w:val="Jacek"/>
        <w:spacing w:line="276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E5496D" w:rsidRDefault="00E5496D" w:rsidP="00E5496D">
      <w:pPr>
        <w:pStyle w:val="Jacek"/>
        <w:spacing w:line="276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Adres Wykonawcy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</w:t>
      </w:r>
    </w:p>
    <w:p w:rsidR="00E5496D" w:rsidRDefault="00E5496D" w:rsidP="00E5496D">
      <w:pPr>
        <w:pStyle w:val="Jacek"/>
        <w:spacing w:line="276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numer telefonu         </w:t>
      </w:r>
      <w:r>
        <w:rPr>
          <w:rFonts w:ascii="Times New Roman" w:hAnsi="Times New Roman"/>
          <w:sz w:val="22"/>
          <w:szCs w:val="22"/>
        </w:rPr>
        <w:t xml:space="preserve">..............................   nr </w:t>
      </w:r>
      <w:proofErr w:type="spellStart"/>
      <w:r>
        <w:rPr>
          <w:rFonts w:ascii="Times New Roman" w:hAnsi="Times New Roman"/>
          <w:sz w:val="22"/>
          <w:szCs w:val="22"/>
        </w:rPr>
        <w:t>fax</w:t>
      </w:r>
      <w:proofErr w:type="spellEnd"/>
      <w:r>
        <w:rPr>
          <w:rFonts w:ascii="Times New Roman" w:hAnsi="Times New Roman"/>
          <w:sz w:val="22"/>
          <w:szCs w:val="22"/>
        </w:rPr>
        <w:t xml:space="preserve">     .............................................................</w:t>
      </w:r>
      <w:r>
        <w:rPr>
          <w:rFonts w:ascii="Times New Roman" w:hAnsi="Times New Roman"/>
          <w:i/>
          <w:iCs/>
          <w:sz w:val="22"/>
          <w:szCs w:val="22"/>
        </w:rPr>
        <w:t xml:space="preserve">  </w:t>
      </w:r>
    </w:p>
    <w:p w:rsidR="00E5496D" w:rsidRDefault="00E5496D" w:rsidP="00E5496D">
      <w:pPr>
        <w:pStyle w:val="Jacek"/>
        <w:spacing w:line="276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adres  E –mail 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E5496D" w:rsidRDefault="00E5496D" w:rsidP="00E5496D">
      <w:pPr>
        <w:pStyle w:val="Jacek"/>
        <w:spacing w:line="276" w:lineRule="auto"/>
        <w:rPr>
          <w:rFonts w:ascii="Times New Roman" w:hAnsi="Times New Roman"/>
          <w:i/>
          <w:iCs/>
          <w:sz w:val="22"/>
          <w:szCs w:val="22"/>
        </w:rPr>
      </w:pPr>
    </w:p>
    <w:p w:rsidR="00E5496D" w:rsidRDefault="00E5496D" w:rsidP="00E5496D">
      <w:pPr>
        <w:pStyle w:val="Jacek"/>
        <w:numPr>
          <w:ilvl w:val="3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zaproszenia do wzięcia udziału w  postępowaniu o udzielenie zamówienia  publicznego </w:t>
      </w:r>
      <w:r>
        <w:rPr>
          <w:rFonts w:ascii="Times New Roman" w:hAnsi="Times New Roman"/>
          <w:iCs/>
          <w:sz w:val="22"/>
          <w:szCs w:val="22"/>
        </w:rPr>
        <w:t>określonego w art. 138o ustawy Prawo zamówień publicznych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na zadanie : </w:t>
      </w:r>
    </w:p>
    <w:p w:rsidR="00E5496D" w:rsidRDefault="00E5496D" w:rsidP="00E5496D">
      <w:pPr>
        <w:pStyle w:val="Jacek"/>
        <w:ind w:left="360"/>
        <w:rPr>
          <w:rFonts w:ascii="Times New Roman" w:hAnsi="Times New Roman"/>
          <w:sz w:val="22"/>
          <w:szCs w:val="22"/>
        </w:rPr>
      </w:pPr>
    </w:p>
    <w:p w:rsidR="00E5496D" w:rsidRDefault="00E5496D" w:rsidP="00E549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„Świadczenie usług opiekuńczych dla osób</w:t>
      </w:r>
    </w:p>
    <w:p w:rsidR="00E5496D" w:rsidRDefault="00E5496D" w:rsidP="00E549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zamieszkujących na terenie Gminy Wyszków” </w:t>
      </w:r>
    </w:p>
    <w:p w:rsidR="00E5496D" w:rsidRDefault="00E5496D" w:rsidP="00E549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96D" w:rsidRDefault="00E5496D" w:rsidP="00E5496D">
      <w:pPr>
        <w:pStyle w:val="NormalWeb"/>
        <w:spacing w:after="0"/>
        <w:ind w:left="426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oferujemy zrealizować (zamówienie publiczne) za cenę </w:t>
      </w:r>
    </w:p>
    <w:p w:rsidR="00E5496D" w:rsidRDefault="00E5496D" w:rsidP="00E5496D">
      <w:pPr>
        <w:pStyle w:val="NormalWeb"/>
        <w:spacing w:after="0"/>
        <w:ind w:left="426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Cena za całość</w:t>
      </w:r>
      <w:r>
        <w:rPr>
          <w:b/>
          <w:sz w:val="22"/>
          <w:szCs w:val="22"/>
        </w:rPr>
        <w:t xml:space="preserve"> wykonywanych usług opiekuńczych </w:t>
      </w:r>
    </w:p>
    <w:p w:rsidR="00E5496D" w:rsidRDefault="00E5496D" w:rsidP="00E5496D">
      <w:pPr>
        <w:pStyle w:val="NormalWeb"/>
        <w:spacing w:after="0"/>
        <w:ind w:left="426"/>
        <w:rPr>
          <w:sz w:val="22"/>
          <w:szCs w:val="22"/>
        </w:rPr>
      </w:pPr>
      <w:r>
        <w:rPr>
          <w:b/>
          <w:sz w:val="22"/>
          <w:szCs w:val="22"/>
        </w:rPr>
        <w:t>Cena brutto</w:t>
      </w:r>
      <w:r>
        <w:rPr>
          <w:sz w:val="22"/>
          <w:szCs w:val="22"/>
        </w:rPr>
        <w:t xml:space="preserve"> …………………………………………………………………………. zł</w:t>
      </w:r>
    </w:p>
    <w:p w:rsidR="00E5496D" w:rsidRDefault="00E5496D" w:rsidP="00E5496D">
      <w:pPr>
        <w:pStyle w:val="NormalWeb"/>
        <w:spacing w:after="0"/>
        <w:ind w:left="426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………………………………………………………………………………….</w:t>
      </w:r>
    </w:p>
    <w:p w:rsidR="00E5496D" w:rsidRDefault="00E5496D" w:rsidP="00E5496D">
      <w:pPr>
        <w:pStyle w:val="NormalWeb"/>
        <w:spacing w:after="0"/>
        <w:ind w:left="42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16"/>
          <w:szCs w:val="16"/>
        </w:rPr>
        <w:t>(podać cenę łącznie z podatkiem VAT)</w:t>
      </w:r>
    </w:p>
    <w:p w:rsidR="00E5496D" w:rsidRDefault="00E5496D" w:rsidP="00E5496D">
      <w:pPr>
        <w:pStyle w:val="NormalWeb"/>
        <w:spacing w:after="0"/>
        <w:ind w:left="426"/>
        <w:rPr>
          <w:sz w:val="22"/>
          <w:szCs w:val="22"/>
        </w:rPr>
      </w:pPr>
      <w:r>
        <w:rPr>
          <w:sz w:val="22"/>
          <w:szCs w:val="22"/>
        </w:rPr>
        <w:t>w tym:</w:t>
      </w:r>
    </w:p>
    <w:p w:rsidR="00E5496D" w:rsidRDefault="00E5496D" w:rsidP="00E5496D">
      <w:pPr>
        <w:pStyle w:val="NormalWeb"/>
        <w:spacing w:after="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cena brutto za </w:t>
      </w:r>
      <w:r>
        <w:rPr>
          <w:sz w:val="22"/>
          <w:szCs w:val="22"/>
          <w:u w:val="single"/>
        </w:rPr>
        <w:t>jedną godzinę</w:t>
      </w:r>
      <w:r>
        <w:rPr>
          <w:sz w:val="22"/>
          <w:szCs w:val="22"/>
        </w:rPr>
        <w:t xml:space="preserve"> usługi gospodarczej ………….……………………….zł</w:t>
      </w:r>
    </w:p>
    <w:p w:rsidR="00E5496D" w:rsidRDefault="00E5496D" w:rsidP="00E5496D">
      <w:pPr>
        <w:pStyle w:val="NormalWeb"/>
        <w:spacing w:after="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cena brutto za </w:t>
      </w:r>
      <w:r>
        <w:rPr>
          <w:sz w:val="22"/>
          <w:szCs w:val="22"/>
          <w:u w:val="single"/>
        </w:rPr>
        <w:t>jedną godzinę</w:t>
      </w:r>
      <w:r>
        <w:rPr>
          <w:sz w:val="22"/>
          <w:szCs w:val="22"/>
        </w:rPr>
        <w:t xml:space="preserve"> usługi pielęgnacyjnej ……….……………..………….zł</w:t>
      </w:r>
    </w:p>
    <w:p w:rsidR="00E5496D" w:rsidRDefault="00E5496D" w:rsidP="00E5496D">
      <w:pPr>
        <w:pStyle w:val="NormalWeb"/>
        <w:spacing w:after="0"/>
        <w:rPr>
          <w:sz w:val="22"/>
          <w:szCs w:val="22"/>
        </w:rPr>
      </w:pPr>
    </w:p>
    <w:p w:rsidR="00E5496D" w:rsidRDefault="00E5496D" w:rsidP="00E5496D">
      <w:pPr>
        <w:pStyle w:val="NormalWeb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Cena zawiera </w:t>
      </w:r>
      <w:r>
        <w:rPr>
          <w:b/>
          <w:sz w:val="22"/>
          <w:szCs w:val="22"/>
        </w:rPr>
        <w:t>stawkę gwarantowanego wynagrodzenia brutto za 1 godz. (60 minut)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pracy</w:t>
      </w:r>
      <w:r>
        <w:rPr>
          <w:sz w:val="22"/>
          <w:szCs w:val="22"/>
        </w:rPr>
        <w:t xml:space="preserve"> osoby świadczącej </w:t>
      </w:r>
      <w:r>
        <w:rPr>
          <w:sz w:val="22"/>
          <w:szCs w:val="22"/>
          <w:u w:val="single"/>
        </w:rPr>
        <w:t>usługi gospodarcze</w:t>
      </w:r>
      <w:r>
        <w:rPr>
          <w:sz w:val="22"/>
          <w:szCs w:val="22"/>
        </w:rPr>
        <w:t>, która wynosi ……………… słownie ……………………..</w:t>
      </w:r>
    </w:p>
    <w:p w:rsidR="00E5496D" w:rsidRDefault="00E5496D" w:rsidP="00E5496D">
      <w:pPr>
        <w:pStyle w:val="NormalWeb"/>
        <w:numPr>
          <w:ilvl w:val="0"/>
          <w:numId w:val="1"/>
        </w:numPr>
        <w:spacing w:after="0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Cena zawiera </w:t>
      </w:r>
      <w:r>
        <w:rPr>
          <w:b/>
          <w:sz w:val="22"/>
          <w:szCs w:val="22"/>
        </w:rPr>
        <w:t>stawkę gwarantowanego wynagrodzenia brutto za 1 godz. (60 minut) pracy</w:t>
      </w:r>
      <w:r>
        <w:rPr>
          <w:sz w:val="22"/>
          <w:szCs w:val="22"/>
        </w:rPr>
        <w:t xml:space="preserve"> osoby świadczącej </w:t>
      </w:r>
      <w:r>
        <w:rPr>
          <w:sz w:val="22"/>
          <w:szCs w:val="22"/>
          <w:u w:val="single"/>
        </w:rPr>
        <w:t>usługi pielęgnacyjne</w:t>
      </w:r>
      <w:r>
        <w:rPr>
          <w:sz w:val="22"/>
          <w:szCs w:val="22"/>
        </w:rPr>
        <w:t>, która wynosi ……………… słownie ……………………..</w:t>
      </w:r>
    </w:p>
    <w:p w:rsidR="00E5496D" w:rsidRDefault="00E5496D" w:rsidP="00E5496D">
      <w:pPr>
        <w:pStyle w:val="NormalWeb"/>
        <w:spacing w:after="0"/>
        <w:jc w:val="center"/>
      </w:pPr>
      <w:r>
        <w:rPr>
          <w:rFonts w:eastAsia="Times New Roman"/>
          <w:sz w:val="22"/>
          <w:szCs w:val="22"/>
        </w:rPr>
        <w:t xml:space="preserve">                                                                       </w:t>
      </w:r>
    </w:p>
    <w:p w:rsidR="00E5496D" w:rsidRDefault="00E5496D" w:rsidP="00E549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Usługi objęte zamówieniem wykonamy </w:t>
      </w:r>
      <w:r>
        <w:rPr>
          <w:rFonts w:ascii="Times New Roman" w:hAnsi="Times New Roman" w:cs="Times New Roman"/>
          <w:b/>
          <w:bCs/>
        </w:rPr>
        <w:t>w terminie  od 01-01-2020r do 31-12-2020r.</w:t>
      </w:r>
    </w:p>
    <w:p w:rsidR="00E5496D" w:rsidRDefault="00E5496D" w:rsidP="00E549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ze specyfikacją istotnych warunków zamówienia i nie wnosimy do niej zastrzeżeń oraz zdobyliśmy wszelkie konieczne informacje do przygotowania oferty</w:t>
      </w:r>
      <w:r>
        <w:rPr>
          <w:rFonts w:ascii="Times New Roman" w:hAnsi="Times New Roman" w:cs="Times New Roman"/>
          <w:b/>
          <w:bCs/>
        </w:rPr>
        <w:t xml:space="preserve">,                     </w:t>
      </w:r>
      <w:r>
        <w:rPr>
          <w:rFonts w:ascii="Times New Roman" w:hAnsi="Times New Roman" w:cs="Times New Roman"/>
        </w:rPr>
        <w:t>w celu oszacowania na własną odpowiedzialność kosztów i ryzyka oraz uzyskania wszelkich danych, jakie mogą być niezbędne w przygotowaniu oferty i podpisaniu Umowy na wykonanie zamówienia.</w:t>
      </w:r>
    </w:p>
    <w:p w:rsidR="00E5496D" w:rsidRDefault="00E5496D" w:rsidP="00E549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uważamy się za związanych niniejszą ofertą przez </w:t>
      </w:r>
      <w:r>
        <w:rPr>
          <w:rFonts w:ascii="Times New Roman" w:hAnsi="Times New Roman" w:cs="Times New Roman"/>
          <w:b/>
          <w:bCs/>
        </w:rPr>
        <w:t xml:space="preserve">30 </w:t>
      </w:r>
      <w:r>
        <w:rPr>
          <w:rFonts w:ascii="Times New Roman" w:hAnsi="Times New Roman" w:cs="Times New Roman"/>
        </w:rPr>
        <w:t>dni od terminu składania ofert .</w:t>
      </w:r>
    </w:p>
    <w:p w:rsidR="00E5496D" w:rsidRDefault="00E5496D" w:rsidP="00E5496D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Oświadczamy, że zawarte w specyfikacji istotnych warunków zamówienia warunki realizacji umowy oraz możliwe zmiany do treści umowy zostały przez nas zaakceptowane i zobowiązujemy się w przypadku wyboru naszej oferty do zawarcia umowy na tych warunkach w miejscu i terminie wskazanym przez Zamawiającego.</w:t>
      </w:r>
    </w:p>
    <w:p w:rsidR="00E5496D" w:rsidRDefault="00E5496D" w:rsidP="00E549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Oświadczam, że </w:t>
      </w:r>
      <w:r>
        <w:rPr>
          <w:rFonts w:ascii="Times New Roman" w:hAnsi="Times New Roman" w:cs="Times New Roman"/>
          <w:b/>
          <w:iCs/>
        </w:rPr>
        <w:t>należę* / nie należę*</w:t>
      </w:r>
      <w:r>
        <w:rPr>
          <w:rFonts w:ascii="Times New Roman" w:hAnsi="Times New Roman" w:cs="Times New Roman"/>
          <w:iCs/>
        </w:rPr>
        <w:t xml:space="preserve"> do grupy kapitałowej w rozumieniu ustawy z dnia 16 lutego 2007 r. o ochronie konkurencji i konsumentów</w:t>
      </w:r>
      <w:r w:rsidRPr="00D6173F">
        <w:rPr>
          <w:rFonts w:ascii="Times New Roman" w:hAnsi="Times New Roman" w:cs="Times New Roman"/>
          <w:iCs/>
        </w:rPr>
        <w:t xml:space="preserve"> (</w:t>
      </w:r>
      <w:proofErr w:type="spellStart"/>
      <w:r w:rsidRPr="00D6173F">
        <w:rPr>
          <w:rFonts w:ascii="Times New Roman" w:hAnsi="Times New Roman" w:cs="Times New Roman"/>
          <w:iCs/>
        </w:rPr>
        <w:t>t.j</w:t>
      </w:r>
      <w:proofErr w:type="spellEnd"/>
      <w:r w:rsidRPr="00D6173F">
        <w:rPr>
          <w:rFonts w:ascii="Times New Roman" w:hAnsi="Times New Roman" w:cs="Times New Roman"/>
          <w:iCs/>
        </w:rPr>
        <w:t xml:space="preserve">. Dz. U. z 2019r. poz. 369, z </w:t>
      </w:r>
      <w:proofErr w:type="spellStart"/>
      <w:r w:rsidRPr="00D6173F">
        <w:rPr>
          <w:rFonts w:ascii="Times New Roman" w:hAnsi="Times New Roman" w:cs="Times New Roman"/>
          <w:iCs/>
        </w:rPr>
        <w:t>późn</w:t>
      </w:r>
      <w:proofErr w:type="spellEnd"/>
      <w:r w:rsidRPr="00D6173F">
        <w:rPr>
          <w:rFonts w:ascii="Times New Roman" w:hAnsi="Times New Roman" w:cs="Times New Roman"/>
          <w:iCs/>
        </w:rPr>
        <w:t>. zm.)</w:t>
      </w:r>
    </w:p>
    <w:p w:rsidR="00E5496D" w:rsidRDefault="00E5496D" w:rsidP="00E549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lastRenderedPageBreak/>
        <w:t xml:space="preserve">Składam listę podmiotów należących do tej samej grupy kapitałowej </w:t>
      </w:r>
      <w:r>
        <w:rPr>
          <w:rFonts w:ascii="Times New Roman" w:hAnsi="Times New Roman" w:cs="Times New Roman"/>
          <w:i/>
          <w:iCs/>
        </w:rPr>
        <w:t>(wypełnić w przypadku zaznaczenia „należę”)</w:t>
      </w:r>
    </w:p>
    <w:p w:rsidR="00E5496D" w:rsidRDefault="00E5496D" w:rsidP="00E5496D">
      <w:pPr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Informujemy, że niżej wymienione  części zamówienia zamierzamy powierzyć Podwykonawcom:.................................................................... </w:t>
      </w:r>
      <w:r>
        <w:rPr>
          <w:rFonts w:ascii="Times New Roman" w:hAnsi="Times New Roman" w:cs="Times New Roman"/>
          <w:vertAlign w:val="subscript"/>
        </w:rPr>
        <w:t>(</w:t>
      </w:r>
      <w:r>
        <w:rPr>
          <w:rFonts w:ascii="Times New Roman" w:hAnsi="Times New Roman" w:cs="Times New Roman"/>
          <w:i/>
          <w:iCs/>
          <w:vertAlign w:val="subscript"/>
        </w:rPr>
        <w:t xml:space="preserve">jeśli Wykonawca nie zamierza powierzyć części zamówienia Podwykonawcom wpisuje </w:t>
      </w:r>
      <w:r>
        <w:rPr>
          <w:rFonts w:ascii="Times New Roman" w:hAnsi="Times New Roman" w:cs="Times New Roman"/>
          <w:b/>
          <w:bCs/>
          <w:i/>
          <w:iCs/>
          <w:vertAlign w:val="subscript"/>
        </w:rPr>
        <w:t>nie dotyczy)</w:t>
      </w:r>
      <w:r>
        <w:rPr>
          <w:rFonts w:ascii="Times New Roman" w:hAnsi="Times New Roman" w:cs="Times New Roman"/>
          <w:i/>
          <w:iCs/>
          <w:vertAlign w:val="subscript"/>
        </w:rPr>
        <w:t>.</w:t>
      </w:r>
    </w:p>
    <w:p w:rsidR="00E5496D" w:rsidRDefault="00E5496D" w:rsidP="00E549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 celu ubiegania się o udzielenie zamówienia publicznego w niniejszym postępowaniu.</w:t>
      </w:r>
    </w:p>
    <w:p w:rsidR="00E5496D" w:rsidRDefault="00E5496D" w:rsidP="00E549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oferta obejmuje następujące załączniki:</w:t>
      </w:r>
    </w:p>
    <w:p w:rsidR="00E5496D" w:rsidRDefault="00E5496D" w:rsidP="00E549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:rsidR="00E5496D" w:rsidRDefault="00E5496D" w:rsidP="00E549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</w:t>
      </w:r>
    </w:p>
    <w:p w:rsidR="00E5496D" w:rsidRDefault="00E5496D" w:rsidP="00E549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</w:t>
      </w:r>
    </w:p>
    <w:p w:rsidR="00E5496D" w:rsidRDefault="00E5496D" w:rsidP="00E549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5496D" w:rsidRDefault="00E5496D" w:rsidP="00E549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5496D" w:rsidRDefault="00E5496D" w:rsidP="00E549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5496D" w:rsidRDefault="00E5496D" w:rsidP="00E5496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……………………………………………………                                                                                     ......................................................</w:t>
      </w:r>
    </w:p>
    <w:p w:rsidR="00E5496D" w:rsidRDefault="00E5496D" w:rsidP="00E549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Miejscowość i data                                                                                                                   Podpis Wykonawcy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5496D" w:rsidRDefault="00E5496D" w:rsidP="00E54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( </w:t>
      </w:r>
      <w:r>
        <w:rPr>
          <w:rFonts w:ascii="Times New Roman" w:hAnsi="Times New Roman" w:cs="Times New Roman"/>
          <w:i/>
          <w:iCs/>
          <w:sz w:val="18"/>
          <w:szCs w:val="18"/>
        </w:rPr>
        <w:t>lub upoważnionego przedstawiciela Wykonawcy)</w:t>
      </w:r>
    </w:p>
    <w:p w:rsidR="00E5496D" w:rsidRDefault="00E5496D" w:rsidP="00E5496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96D" w:rsidRPr="00831D72" w:rsidRDefault="00E5496D" w:rsidP="00E5496D">
      <w:pPr>
        <w:pStyle w:val="annotationtext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5496D" w:rsidRPr="00831D72" w:rsidRDefault="00E5496D" w:rsidP="00E5496D">
      <w:pPr>
        <w:pStyle w:val="Tekstpodstawowy"/>
        <w:rPr>
          <w:rFonts w:ascii="Times New Roman" w:hAnsi="Times New Roman"/>
          <w:b/>
          <w:bCs/>
          <w:sz w:val="18"/>
          <w:szCs w:val="18"/>
        </w:rPr>
      </w:pPr>
      <w:r w:rsidRPr="00831D72">
        <w:rPr>
          <w:rFonts w:ascii="Times New Roman" w:eastAsia="SimSun" w:hAnsi="Times New Roman"/>
          <w:b/>
          <w:bCs/>
          <w:sz w:val="18"/>
          <w:szCs w:val="18"/>
        </w:rPr>
        <w:t>* Rozporządzenie Parlamentu Europejskiego i Rady (UE) 2016/679 z dnia 27 kwietnia 2016 r. w sprawie ochrony osób fizycznych</w:t>
      </w:r>
      <w:r>
        <w:rPr>
          <w:rFonts w:ascii="Times New Roman" w:eastAsia="SimSun" w:hAnsi="Times New Roman"/>
          <w:b/>
          <w:bCs/>
          <w:sz w:val="18"/>
          <w:szCs w:val="18"/>
        </w:rPr>
        <w:t xml:space="preserve"> </w:t>
      </w:r>
      <w:r w:rsidRPr="00831D72">
        <w:rPr>
          <w:rFonts w:ascii="Times New Roman" w:eastAsia="SimSun" w:hAnsi="Times New Roman"/>
          <w:b/>
          <w:bCs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 ze zm.)</w:t>
      </w:r>
    </w:p>
    <w:p w:rsidR="00E5496D" w:rsidRDefault="00E5496D" w:rsidP="00E549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96D" w:rsidRDefault="00E5496D" w:rsidP="00E549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96D" w:rsidRDefault="00E5496D" w:rsidP="00E549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96D" w:rsidRDefault="00E5496D" w:rsidP="00E549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96D" w:rsidRDefault="00E5496D" w:rsidP="00E549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96D" w:rsidRDefault="00E5496D" w:rsidP="00E549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96D" w:rsidRDefault="00E5496D" w:rsidP="00E549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96D" w:rsidRDefault="00E5496D" w:rsidP="00E549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96D" w:rsidRDefault="00E5496D" w:rsidP="00E549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96D" w:rsidRDefault="00E5496D" w:rsidP="00E549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96D" w:rsidRDefault="00E5496D" w:rsidP="00E549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96D" w:rsidRDefault="00E5496D" w:rsidP="00E549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96D" w:rsidRDefault="00E5496D" w:rsidP="00E549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96D" w:rsidRDefault="00E5496D" w:rsidP="00E549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96D" w:rsidRDefault="00E5496D" w:rsidP="00E549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96D" w:rsidRDefault="00E5496D" w:rsidP="00E549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96D" w:rsidRDefault="00E5496D" w:rsidP="00E5496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 Nr 1</w:t>
      </w:r>
    </w:p>
    <w:p w:rsidR="00E5496D" w:rsidRDefault="00E5496D" w:rsidP="00E5496D">
      <w:pPr>
        <w:tabs>
          <w:tab w:val="left" w:pos="390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E5496D" w:rsidRDefault="00E5496D" w:rsidP="00E549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5496D" w:rsidRDefault="00E5496D" w:rsidP="00E549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E5496D" w:rsidRDefault="00E5496D" w:rsidP="00E549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E5496D" w:rsidRDefault="00E5496D" w:rsidP="00E5496D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E5496D" w:rsidRDefault="00E5496D" w:rsidP="00E549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(pełna nazwa/firma, adres, adres e-mail)</w:t>
      </w:r>
    </w:p>
    <w:p w:rsidR="00E5496D" w:rsidRDefault="00E5496D" w:rsidP="00E5496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496D" w:rsidRDefault="00E5496D" w:rsidP="00E5496D">
      <w:pPr>
        <w:tabs>
          <w:tab w:val="left" w:pos="39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496D" w:rsidRDefault="00E5496D" w:rsidP="00E5496D">
      <w:pPr>
        <w:tabs>
          <w:tab w:val="left" w:pos="39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496D" w:rsidRDefault="00E5496D" w:rsidP="00E5496D">
      <w:pPr>
        <w:tabs>
          <w:tab w:val="left" w:pos="39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E5496D" w:rsidRDefault="00E5496D" w:rsidP="00E5496D">
      <w:pPr>
        <w:tabs>
          <w:tab w:val="left" w:pos="3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składane na podstawie art. 25a ust. 1 ustawy z dnia 29 stycznia 2004r Prawo zamówień publicznych</w:t>
      </w:r>
    </w:p>
    <w:p w:rsidR="00E5496D" w:rsidRDefault="00E5496D" w:rsidP="00E5496D">
      <w:pPr>
        <w:tabs>
          <w:tab w:val="left" w:pos="39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dotyczące spełniania warunków udziału w postępowaniu</w:t>
      </w:r>
    </w:p>
    <w:p w:rsidR="00E5496D" w:rsidRDefault="00E5496D" w:rsidP="00E5496D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Oświadczam, że spełniam warunki udziału w postępowaniu określone przez Zamawiającego.</w:t>
      </w:r>
    </w:p>
    <w:p w:rsidR="00E5496D" w:rsidRDefault="00E5496D" w:rsidP="00E5496D">
      <w:pPr>
        <w:spacing w:before="280" w:after="28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E5496D" w:rsidRDefault="00E5496D" w:rsidP="00E5496D">
      <w:pPr>
        <w:spacing w:before="280" w:after="28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 </w:t>
      </w:r>
    </w:p>
    <w:p w:rsidR="00E5496D" w:rsidRDefault="00E5496D" w:rsidP="00E5496D">
      <w:pPr>
        <w:spacing w:before="280" w:after="280" w:line="240" w:lineRule="auto"/>
        <w:ind w:left="360"/>
        <w:jc w:val="right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</w:p>
    <w:p w:rsidR="00E5496D" w:rsidRDefault="00E5496D" w:rsidP="00E5496D">
      <w:pPr>
        <w:spacing w:before="280" w:after="280" w:line="240" w:lineRule="auto"/>
        <w:ind w:left="360"/>
        <w:jc w:val="right"/>
        <w:rPr>
          <w:rFonts w:ascii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Podpis Wykonawcy </w:t>
      </w:r>
      <w:r>
        <w:rPr>
          <w:rFonts w:ascii="Times New Roman" w:hAnsi="Times New Roman" w:cs="Times New Roman"/>
          <w:i/>
          <w:sz w:val="20"/>
          <w:szCs w:val="20"/>
          <w:lang w:eastAsia="ar-SA"/>
        </w:rPr>
        <w:t>...........................................................</w:t>
      </w:r>
    </w:p>
    <w:p w:rsidR="00E5496D" w:rsidRDefault="00E5496D" w:rsidP="00E5496D">
      <w:pPr>
        <w:spacing w:before="280" w:after="280" w:line="240" w:lineRule="auto"/>
        <w:ind w:left="360"/>
        <w:jc w:val="right"/>
        <w:rPr>
          <w:rFonts w:ascii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lub  upoważnionego  przedstawiciela Wykonawcy </w:t>
      </w:r>
    </w:p>
    <w:p w:rsidR="00E5496D" w:rsidRDefault="00E5496D" w:rsidP="00E5496D">
      <w:pPr>
        <w:spacing w:before="280" w:after="28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E5496D" w:rsidRDefault="00E5496D" w:rsidP="00E5496D">
      <w:pPr>
        <w:pStyle w:val="WW-NormalnyWeb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E5496D" w:rsidRDefault="00E5496D" w:rsidP="00E5496D">
      <w:pPr>
        <w:spacing w:line="240" w:lineRule="auto"/>
        <w:jc w:val="center"/>
        <w:rPr>
          <w:rFonts w:ascii="Times New Roman" w:hAnsi="Times New Roman" w:cs="Times New Roman"/>
          <w:i/>
          <w:iCs/>
          <w:lang w:eastAsia="ar-SA"/>
        </w:rPr>
      </w:pPr>
    </w:p>
    <w:p w:rsidR="00E5496D" w:rsidRDefault="00E5496D" w:rsidP="00E5496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E5496D" w:rsidRDefault="00E5496D" w:rsidP="00E5496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5496D" w:rsidRDefault="00E5496D" w:rsidP="00E5496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5496D" w:rsidRDefault="00E5496D" w:rsidP="00E5496D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5496D" w:rsidRDefault="00E5496D" w:rsidP="00E5496D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5496D" w:rsidRDefault="00E5496D" w:rsidP="00E5496D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5496D" w:rsidRDefault="00E5496D" w:rsidP="00E5496D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5496D" w:rsidRDefault="00E5496D" w:rsidP="00E549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 NR 2</w:t>
      </w:r>
    </w:p>
    <w:p w:rsidR="00E5496D" w:rsidRDefault="00E5496D" w:rsidP="00E5496D">
      <w:pPr>
        <w:tabs>
          <w:tab w:val="left" w:pos="390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 BRAKU PODSTAW DO WYKLUCZENIA</w:t>
      </w:r>
    </w:p>
    <w:p w:rsidR="00E5496D" w:rsidRDefault="00E5496D" w:rsidP="00E5496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496D" w:rsidRDefault="00E5496D" w:rsidP="00E54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E5496D" w:rsidRDefault="00E5496D" w:rsidP="00E549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E5496D" w:rsidRDefault="00E5496D" w:rsidP="00E549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E5496D" w:rsidRDefault="00E5496D" w:rsidP="00E5496D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E5496D" w:rsidRDefault="00E5496D" w:rsidP="00E549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(pełna nazwa/firma, adres, adres e-mail)</w:t>
      </w:r>
    </w:p>
    <w:p w:rsidR="00E5496D" w:rsidRDefault="00E5496D" w:rsidP="00E5496D">
      <w:pPr>
        <w:tabs>
          <w:tab w:val="left" w:pos="39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496D" w:rsidRDefault="00E5496D" w:rsidP="00E5496D">
      <w:pPr>
        <w:shd w:val="clear" w:color="auto" w:fill="D9D9D9"/>
        <w:tabs>
          <w:tab w:val="left" w:pos="39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E5496D" w:rsidRDefault="00E5496D" w:rsidP="00E5496D">
      <w:pPr>
        <w:shd w:val="clear" w:color="auto" w:fill="D9D9D9"/>
        <w:tabs>
          <w:tab w:val="left" w:pos="3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składane na podstawie art. 25a ust. 1 ustawy z dnia 29 stycznia 2004r Prawo zamówień publicznych</w:t>
      </w:r>
    </w:p>
    <w:p w:rsidR="00E5496D" w:rsidRDefault="00E5496D" w:rsidP="00E5496D">
      <w:pPr>
        <w:shd w:val="clear" w:color="auto" w:fill="D9D9D9"/>
        <w:tabs>
          <w:tab w:val="left" w:pos="390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E5496D" w:rsidRDefault="00E5496D" w:rsidP="00E5496D">
      <w:pPr>
        <w:tabs>
          <w:tab w:val="left" w:pos="39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Oświadczam, że nie podlegam wykluczeniu z postępowania na podstawie  art. 24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12-23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E5496D" w:rsidRDefault="00E5496D" w:rsidP="00E5496D">
      <w:pPr>
        <w:tabs>
          <w:tab w:val="left" w:pos="39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Oświadczam, że nie podlegam wykluczeniu z postępowania   na podstawie   art. 24 ust. 5 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w punktach określonych w specyfikacji istotnych warunków zamówienia.</w:t>
      </w:r>
    </w:p>
    <w:p w:rsidR="00E5496D" w:rsidRDefault="00E5496D" w:rsidP="00E5496D">
      <w:pPr>
        <w:tabs>
          <w:tab w:val="left" w:pos="39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Oświadczam, że zachodzą w stosunku do mnie podstawy wykluczenia z postępowania na podstawie art. ..............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(podać mającą zastosowanie podstawę wykluczenia spośród wymienionych w art. 24 ust. 1 </w:t>
      </w:r>
      <w:proofErr w:type="spell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pkt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13-14, 16-20 lub 24 ust. 5 ustawy </w:t>
      </w:r>
      <w:proofErr w:type="spell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Pzp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bscript"/>
        </w:rPr>
        <w:t>).</w:t>
      </w:r>
    </w:p>
    <w:p w:rsidR="00E5496D" w:rsidRDefault="00E5496D" w:rsidP="00E5496D">
      <w:pPr>
        <w:tabs>
          <w:tab w:val="left" w:pos="3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oświadczam, że w związku z ww. okolicznością na podstawie  art. 24  ust. 8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podjąłem następujące środki naprawcze:</w:t>
      </w:r>
    </w:p>
    <w:p w:rsidR="00E5496D" w:rsidRDefault="00E5496D" w:rsidP="00E5496D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:rsidR="00E5496D" w:rsidRDefault="00E5496D" w:rsidP="00E5496D">
      <w:pPr>
        <w:shd w:val="clear" w:color="auto" w:fill="D9D9D9"/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dotyczące podmiotu, na którego zasoby powołuje się wykonawca </w:t>
      </w:r>
    </w:p>
    <w:p w:rsidR="00E5496D" w:rsidRDefault="00E5496D" w:rsidP="00E5496D">
      <w:pPr>
        <w:tabs>
          <w:tab w:val="left" w:pos="3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następujący/e podmioty na którego zasoby powołuję się w niniejszym postępowaniu tj. ..................................................................................</w:t>
      </w:r>
    </w:p>
    <w:p w:rsidR="00E5496D" w:rsidRDefault="00E5496D" w:rsidP="00E5496D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lang w:eastAsia="ar-SA"/>
        </w:rPr>
      </w:pPr>
      <w:r>
        <w:rPr>
          <w:rFonts w:ascii="Times New Roman" w:hAnsi="Times New Roman" w:cs="Times New Roman"/>
        </w:rPr>
        <w:t>nie podlegają wykluczeniu z postępowania o udzielenie zamówienia.</w:t>
      </w:r>
      <w:r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</w:t>
      </w:r>
    </w:p>
    <w:p w:rsidR="00E5496D" w:rsidRDefault="00E5496D" w:rsidP="00E5496D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i/>
          <w:sz w:val="16"/>
          <w:szCs w:val="16"/>
          <w:lang w:eastAsia="ar-SA"/>
        </w:rPr>
      </w:pPr>
    </w:p>
    <w:p w:rsidR="00E5496D" w:rsidRDefault="00E5496D" w:rsidP="00E5496D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i/>
          <w:sz w:val="16"/>
          <w:szCs w:val="16"/>
          <w:lang w:eastAsia="ar-SA"/>
        </w:rPr>
      </w:pPr>
      <w:r>
        <w:rPr>
          <w:rFonts w:ascii="Times New Roman" w:hAnsi="Times New Roman" w:cs="Times New Roman"/>
          <w:i/>
          <w:sz w:val="16"/>
          <w:szCs w:val="16"/>
          <w:lang w:eastAsia="ar-SA"/>
        </w:rPr>
        <w:t>...........................................................</w:t>
      </w:r>
    </w:p>
    <w:p w:rsidR="00E5496D" w:rsidRDefault="00E5496D" w:rsidP="00E5496D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i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i/>
          <w:sz w:val="16"/>
          <w:szCs w:val="16"/>
          <w:lang w:eastAsia="ar-SA"/>
        </w:rPr>
        <w:t xml:space="preserve">Podpis Wykonawcy </w:t>
      </w:r>
    </w:p>
    <w:p w:rsidR="00E5496D" w:rsidRDefault="00E5496D" w:rsidP="00E5496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eastAsia="ar-SA"/>
        </w:rPr>
      </w:pPr>
    </w:p>
    <w:p w:rsidR="00E5496D" w:rsidRDefault="00E5496D" w:rsidP="00E5496D">
      <w:pPr>
        <w:spacing w:after="0" w:line="240" w:lineRule="auto"/>
        <w:ind w:left="357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sz w:val="16"/>
          <w:szCs w:val="16"/>
          <w:lang w:eastAsia="ar-SA"/>
        </w:rPr>
        <w:t xml:space="preserve"> lub  upoważnionego  przedstawiciela Wykonawcy </w:t>
      </w:r>
    </w:p>
    <w:p w:rsidR="00E5496D" w:rsidRDefault="00E5496D" w:rsidP="00E5496D">
      <w:pPr>
        <w:pStyle w:val="WW-NormalnyWeb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E5496D" w:rsidRDefault="00E5496D" w:rsidP="00E5496D">
      <w:pPr>
        <w:pStyle w:val="WW-NormalnyWeb"/>
        <w:jc w:val="both"/>
        <w:rPr>
          <w:rFonts w:ascii="Times New Roman" w:hAnsi="Times New Roman"/>
          <w:i/>
          <w:iCs/>
          <w:color w:val="FF0000"/>
          <w:sz w:val="22"/>
          <w:szCs w:val="22"/>
        </w:rPr>
      </w:pPr>
    </w:p>
    <w:p w:rsidR="00E5496D" w:rsidRDefault="00E5496D" w:rsidP="00E5496D">
      <w:pPr>
        <w:pStyle w:val="WW-NormalnyWeb"/>
        <w:jc w:val="both"/>
        <w:rPr>
          <w:rFonts w:ascii="Times New Roman" w:hAnsi="Times New Roman"/>
          <w:i/>
          <w:iCs/>
          <w:color w:val="FF0000"/>
          <w:sz w:val="22"/>
          <w:szCs w:val="22"/>
        </w:rPr>
      </w:pPr>
    </w:p>
    <w:p w:rsidR="00E5496D" w:rsidRDefault="00E5496D" w:rsidP="00E5496D">
      <w:pPr>
        <w:pStyle w:val="WW-NormalnyWeb"/>
        <w:jc w:val="both"/>
        <w:rPr>
          <w:rFonts w:ascii="Times New Roman" w:hAnsi="Times New Roman"/>
          <w:i/>
          <w:iCs/>
          <w:color w:val="FF0000"/>
          <w:sz w:val="22"/>
          <w:szCs w:val="22"/>
        </w:rPr>
      </w:pPr>
    </w:p>
    <w:p w:rsidR="00E5496D" w:rsidRDefault="00E5496D" w:rsidP="00E5496D">
      <w:pPr>
        <w:pStyle w:val="WW-NormalnyWeb"/>
        <w:jc w:val="both"/>
        <w:rPr>
          <w:rFonts w:ascii="Times New Roman" w:hAnsi="Times New Roman"/>
          <w:i/>
          <w:iCs/>
          <w:color w:val="FF0000"/>
          <w:sz w:val="22"/>
          <w:szCs w:val="22"/>
        </w:rPr>
      </w:pPr>
    </w:p>
    <w:p w:rsidR="00E5496D" w:rsidRDefault="00E5496D" w:rsidP="00E5496D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 NR 3</w:t>
      </w:r>
    </w:p>
    <w:p w:rsidR="00E5496D" w:rsidRDefault="00E5496D" w:rsidP="00E5496D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DOŚWIADCZENIE WYKONAWCY</w:t>
      </w:r>
    </w:p>
    <w:p w:rsidR="00E5496D" w:rsidRDefault="00E5496D" w:rsidP="00E5496D">
      <w:pPr>
        <w:tabs>
          <w:tab w:val="left" w:pos="390"/>
        </w:tabs>
        <w:spacing w:line="360" w:lineRule="auto"/>
        <w:jc w:val="center"/>
        <w:rPr>
          <w:rFonts w:ascii="Times New Roman" w:eastAsia="Arial Unicode MS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Wykaz usług wykonanych w ostatnich 3 latach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/>
      </w:tblPr>
      <w:tblGrid>
        <w:gridCol w:w="3349"/>
        <w:gridCol w:w="1622"/>
        <w:gridCol w:w="1945"/>
        <w:gridCol w:w="3413"/>
      </w:tblGrid>
      <w:tr w:rsidR="00E5496D" w:rsidTr="007F43C6">
        <w:trPr>
          <w:trHeight w:val="1428"/>
        </w:trPr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</w:rPr>
            </w:pPr>
          </w:p>
          <w:p w:rsidR="00E5496D" w:rsidRDefault="00E5496D" w:rsidP="007F43C6">
            <w:pPr>
              <w:tabs>
                <w:tab w:val="left" w:pos="390"/>
              </w:tabs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</w:rPr>
              <w:t>Nazwa i adres Zamawiającego</w:t>
            </w:r>
          </w:p>
          <w:p w:rsidR="00E5496D" w:rsidRDefault="00E5496D" w:rsidP="007F43C6">
            <w:pPr>
              <w:tabs>
                <w:tab w:val="left" w:pos="390"/>
              </w:tabs>
              <w:spacing w:after="0" w:line="240" w:lineRule="auto"/>
              <w:jc w:val="center"/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</w:rPr>
            </w:pPr>
          </w:p>
          <w:p w:rsidR="00E5496D" w:rsidRDefault="00E5496D" w:rsidP="007F43C6">
            <w:pPr>
              <w:tabs>
                <w:tab w:val="left" w:pos="390"/>
              </w:tabs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</w:rPr>
              <w:t xml:space="preserve">Opis usługi   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</w:rPr>
            </w:pPr>
          </w:p>
          <w:p w:rsidR="00E5496D" w:rsidRDefault="00E5496D" w:rsidP="007F43C6">
            <w:pPr>
              <w:tabs>
                <w:tab w:val="left" w:pos="390"/>
              </w:tabs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</w:rPr>
              <w:t>Termin wykonania usługi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</w:rPr>
            </w:pPr>
          </w:p>
          <w:p w:rsidR="00E5496D" w:rsidRDefault="00E5496D" w:rsidP="007F43C6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</w:rPr>
              <w:t xml:space="preserve">Liczba osób objętych usługami gospodarczymi i pielęgnacyjnymi </w:t>
            </w:r>
          </w:p>
        </w:tc>
      </w:tr>
      <w:tr w:rsidR="00E5496D" w:rsidTr="007F43C6"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5496D" w:rsidRDefault="00E5496D" w:rsidP="007F43C6">
            <w:pPr>
              <w:tabs>
                <w:tab w:val="left" w:pos="39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5496D" w:rsidRDefault="00E5496D" w:rsidP="007F43C6">
            <w:pPr>
              <w:tabs>
                <w:tab w:val="left" w:pos="390"/>
              </w:tabs>
              <w:spacing w:line="360" w:lineRule="auto"/>
              <w:jc w:val="both"/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tabs>
                <w:tab w:val="left" w:pos="390"/>
              </w:tabs>
              <w:snapToGrid w:val="0"/>
              <w:spacing w:line="360" w:lineRule="auto"/>
              <w:jc w:val="both"/>
            </w:pPr>
          </w:p>
        </w:tc>
      </w:tr>
    </w:tbl>
    <w:p w:rsidR="00E5496D" w:rsidRDefault="00E5496D" w:rsidP="00E5496D">
      <w:pPr>
        <w:tabs>
          <w:tab w:val="left" w:pos="390"/>
        </w:tabs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Uwaga!</w:t>
      </w:r>
    </w:p>
    <w:p w:rsidR="00E5496D" w:rsidRDefault="00E5496D" w:rsidP="00E5496D">
      <w:pPr>
        <w:numPr>
          <w:ilvl w:val="1"/>
          <w:numId w:val="4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iCs/>
        </w:rPr>
        <w:t xml:space="preserve">Należy dołączyć dokumenty potwierdzające, że wykazane usługi  zostały wykonane należycie. </w:t>
      </w:r>
    </w:p>
    <w:p w:rsidR="00E5496D" w:rsidRDefault="00E5496D" w:rsidP="00E5496D">
      <w:pPr>
        <w:numPr>
          <w:ilvl w:val="1"/>
          <w:numId w:val="4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 xml:space="preserve">Wykonawca może w celu potwierdzenia spełnienia warunków udziału w postępowaniu, w 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>
        <w:rPr>
          <w:rFonts w:ascii="Times New Roman" w:hAnsi="Times New Roman" w:cs="Times New Roman"/>
          <w:i/>
          <w:u w:val="single"/>
        </w:rPr>
        <w:t>zobowiązany jest udowodnić zamawiającemu</w:t>
      </w:r>
      <w:r>
        <w:rPr>
          <w:rFonts w:ascii="Times New Roman" w:hAnsi="Times New Roman" w:cs="Times New Roman"/>
          <w:i/>
        </w:rPr>
        <w:t>, że realizując zamówienie, będzie dysponował niezbędnymi zasobami tych podmiotów, w szczególności przedstawiając zobowiązanie tych podmiotów do oddania do dyspozycji niezbędnych zasobów na potrzeby realizacji zamówienia.</w:t>
      </w:r>
    </w:p>
    <w:p w:rsidR="00E5496D" w:rsidRDefault="00E5496D" w:rsidP="00E5496D">
      <w:pPr>
        <w:tabs>
          <w:tab w:val="left" w:pos="390"/>
        </w:tabs>
        <w:spacing w:after="0" w:line="360" w:lineRule="auto"/>
        <w:ind w:left="540"/>
        <w:jc w:val="both"/>
        <w:rPr>
          <w:rFonts w:ascii="Times New Roman" w:hAnsi="Times New Roman" w:cs="Times New Roman"/>
          <w:i/>
          <w:iCs/>
        </w:rPr>
      </w:pPr>
    </w:p>
    <w:p w:rsidR="00E5496D" w:rsidRDefault="00E5496D" w:rsidP="00E5496D">
      <w:pPr>
        <w:tabs>
          <w:tab w:val="left" w:pos="390"/>
        </w:tabs>
        <w:spacing w:after="0" w:line="360" w:lineRule="auto"/>
        <w:ind w:left="540"/>
        <w:jc w:val="both"/>
        <w:rPr>
          <w:rFonts w:ascii="Times New Roman" w:hAnsi="Times New Roman" w:cs="Times New Roman"/>
          <w:i/>
          <w:iCs/>
        </w:rPr>
      </w:pPr>
    </w:p>
    <w:p w:rsidR="00E5496D" w:rsidRDefault="00E5496D" w:rsidP="00E5496D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Podpis Wykonawcy </w:t>
      </w:r>
      <w:r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E5496D" w:rsidRDefault="00E5496D" w:rsidP="00E5496D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i/>
          <w:iCs/>
        </w:rPr>
        <w:t>lub upoważnionego przedstawiciela Wykonawcy.</w:t>
      </w:r>
    </w:p>
    <w:p w:rsidR="00E5496D" w:rsidRDefault="00E5496D" w:rsidP="00E5496D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/>
          <w:iCs/>
        </w:rPr>
        <w:t xml:space="preserve">Miejscowość i data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…………………………………………………………………….……</w:t>
      </w:r>
    </w:p>
    <w:p w:rsidR="00E5496D" w:rsidRDefault="00E5496D" w:rsidP="00E5496D">
      <w:pPr>
        <w:jc w:val="right"/>
        <w:rPr>
          <w:rFonts w:ascii="Times New Roman" w:hAnsi="Times New Roman" w:cs="Times New Roman"/>
          <w:b/>
          <w:bCs/>
        </w:rPr>
      </w:pPr>
    </w:p>
    <w:p w:rsidR="00E5496D" w:rsidRDefault="00E5496D" w:rsidP="00E5496D">
      <w:pPr>
        <w:rPr>
          <w:rFonts w:ascii="Times New Roman" w:hAnsi="Times New Roman" w:cs="Times New Roman"/>
          <w:b/>
          <w:bCs/>
        </w:rPr>
      </w:pPr>
    </w:p>
    <w:p w:rsidR="00E5496D" w:rsidRDefault="00E5496D" w:rsidP="00E5496D">
      <w:pPr>
        <w:rPr>
          <w:rFonts w:ascii="Times New Roman" w:hAnsi="Times New Roman" w:cs="Times New Roman"/>
          <w:b/>
          <w:bCs/>
        </w:rPr>
      </w:pPr>
    </w:p>
    <w:p w:rsidR="00E5496D" w:rsidRDefault="00E5496D" w:rsidP="00E5496D">
      <w:pPr>
        <w:rPr>
          <w:rFonts w:ascii="Times New Roman" w:hAnsi="Times New Roman" w:cs="Times New Roman"/>
          <w:b/>
          <w:bCs/>
        </w:rPr>
      </w:pPr>
    </w:p>
    <w:p w:rsidR="00E5496D" w:rsidRDefault="00E5496D" w:rsidP="00E5496D">
      <w:pPr>
        <w:rPr>
          <w:rFonts w:ascii="Times New Roman" w:hAnsi="Times New Roman" w:cs="Times New Roman"/>
          <w:b/>
          <w:bCs/>
          <w:color w:val="FF0000"/>
        </w:rPr>
      </w:pPr>
    </w:p>
    <w:p w:rsidR="00E5496D" w:rsidRDefault="00E5496D" w:rsidP="00E5496D">
      <w:pPr>
        <w:tabs>
          <w:tab w:val="left" w:pos="390"/>
        </w:tabs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5496D" w:rsidRDefault="00E5496D" w:rsidP="00E5496D">
      <w:pPr>
        <w:tabs>
          <w:tab w:val="left" w:pos="390"/>
        </w:tabs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5496D" w:rsidRDefault="00E5496D" w:rsidP="00E5496D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 NR 4</w:t>
      </w:r>
    </w:p>
    <w:p w:rsidR="00E5496D" w:rsidRDefault="00E5496D" w:rsidP="00E5496D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osób, które będą uczestniczyć w wykonywaniu zamówienia</w:t>
      </w:r>
    </w:p>
    <w:tbl>
      <w:tblPr>
        <w:tblW w:w="0" w:type="auto"/>
        <w:tblInd w:w="-323" w:type="dxa"/>
        <w:tblLayout w:type="fixed"/>
        <w:tblCellMar>
          <w:left w:w="113" w:type="dxa"/>
        </w:tblCellMar>
        <w:tblLook w:val="0000"/>
      </w:tblPr>
      <w:tblGrid>
        <w:gridCol w:w="489"/>
        <w:gridCol w:w="1806"/>
        <w:gridCol w:w="3104"/>
        <w:gridCol w:w="2261"/>
        <w:gridCol w:w="1956"/>
      </w:tblGrid>
      <w:tr w:rsidR="00E5496D" w:rsidTr="007F43C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Kwalifikacje zawodowe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do wykonywania usług opiekuńczych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(wykształcenie, ukończone kursy, szkolenia)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Doświadczenie zawodowe w wykonywaniu usług opiekuńczych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(ilość lat)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Podstawa dysponowania osobą:</w:t>
            </w:r>
          </w:p>
          <w:p w:rsidR="00E5496D" w:rsidRDefault="00E5496D" w:rsidP="007F43C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dysponuję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(umowa o pracę, umowa zlecenie) 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będę dysponował</w:t>
            </w:r>
          </w:p>
        </w:tc>
      </w:tr>
      <w:tr w:rsidR="00E5496D" w:rsidTr="007F43C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</w:tr>
      <w:tr w:rsidR="00E5496D" w:rsidTr="007F43C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</w:tr>
      <w:tr w:rsidR="00E5496D" w:rsidTr="007F43C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</w:tr>
      <w:tr w:rsidR="00E5496D" w:rsidTr="007F43C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</w:tr>
      <w:tr w:rsidR="00E5496D" w:rsidTr="007F43C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</w:tr>
      <w:tr w:rsidR="00E5496D" w:rsidTr="007F43C6">
        <w:trPr>
          <w:trHeight w:val="140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</w:tr>
      <w:tr w:rsidR="00E5496D" w:rsidTr="007F43C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</w:tr>
      <w:tr w:rsidR="00E5496D" w:rsidTr="007F43C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</w:tr>
      <w:tr w:rsidR="00E5496D" w:rsidTr="007F43C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</w:tr>
      <w:tr w:rsidR="00E5496D" w:rsidTr="007F43C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</w:tr>
      <w:tr w:rsidR="00E5496D" w:rsidTr="007F43C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</w:tr>
      <w:tr w:rsidR="00E5496D" w:rsidTr="007F43C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</w:tr>
      <w:tr w:rsidR="00E5496D" w:rsidTr="007F43C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</w:tr>
      <w:tr w:rsidR="00E5496D" w:rsidTr="007F43C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3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after="0"/>
            </w:pPr>
          </w:p>
        </w:tc>
      </w:tr>
    </w:tbl>
    <w:p w:rsidR="00E5496D" w:rsidRDefault="00E5496D" w:rsidP="00E5496D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>Uwaga!</w:t>
      </w:r>
    </w:p>
    <w:p w:rsidR="00E5496D" w:rsidRDefault="00E5496D" w:rsidP="00E5496D">
      <w:pPr>
        <w:numPr>
          <w:ilvl w:val="1"/>
          <w:numId w:val="5"/>
        </w:numPr>
        <w:tabs>
          <w:tab w:val="left" w:pos="390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Wykonawca może w celu potwierdzenia spełnienia warunków udziału w postępowaniu, w 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>
        <w:rPr>
          <w:rFonts w:ascii="Times New Roman" w:hAnsi="Times New Roman" w:cs="Times New Roman"/>
          <w:i/>
          <w:u w:val="single"/>
        </w:rPr>
        <w:t>zobowiązany jest udowodnić zamawiającemu</w:t>
      </w:r>
      <w:r>
        <w:rPr>
          <w:rFonts w:ascii="Times New Roman" w:hAnsi="Times New Roman" w:cs="Times New Roman"/>
          <w:i/>
        </w:rPr>
        <w:t>, że realizując zamówienie, będzie dysponował niezbędnymi zasobami tych podmiotów, w szczególności przedstawiając zobowiązanie tych podmiotów do oddania do dyspozycji niezbędnych zasobów na potrzeby realizacji zamówienia.</w:t>
      </w:r>
    </w:p>
    <w:p w:rsidR="00E5496D" w:rsidRDefault="00E5496D" w:rsidP="00E5496D">
      <w:pPr>
        <w:numPr>
          <w:ilvl w:val="1"/>
          <w:numId w:val="5"/>
        </w:numPr>
        <w:tabs>
          <w:tab w:val="left" w:pos="390"/>
        </w:tabs>
        <w:spacing w:after="0" w:line="240" w:lineRule="auto"/>
        <w:ind w:left="34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</w:rPr>
        <w:t>Wyżej wymienione osoby wyraziły zgodę na przetwarzanie swoich danych zgodnie z Rozporządzeniem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</w:rPr>
        <w:t>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danych).</w:t>
      </w:r>
    </w:p>
    <w:p w:rsidR="00E5496D" w:rsidRDefault="00E5496D" w:rsidP="00E5496D">
      <w:pPr>
        <w:numPr>
          <w:ilvl w:val="1"/>
          <w:numId w:val="5"/>
        </w:numPr>
        <w:tabs>
          <w:tab w:val="left" w:pos="390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Podpis Wykonawcy </w:t>
      </w:r>
      <w:r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E5496D" w:rsidRDefault="00E5496D" w:rsidP="00E5496D">
      <w:pPr>
        <w:tabs>
          <w:tab w:val="left" w:pos="390"/>
        </w:tabs>
        <w:spacing w:after="0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i/>
          <w:iCs/>
        </w:rPr>
        <w:t>lub upoważnionego przedstawiciela Wykonawcy.</w:t>
      </w:r>
    </w:p>
    <w:p w:rsidR="00E5496D" w:rsidRDefault="00E5496D" w:rsidP="00E5496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</w:rPr>
        <w:t xml:space="preserve">Miejscowość i data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………………………………………………………………….</w:t>
      </w:r>
    </w:p>
    <w:p w:rsidR="00E5496D" w:rsidRDefault="00E5496D" w:rsidP="00E5496D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5496D" w:rsidRDefault="00E5496D" w:rsidP="00E5496D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5496D" w:rsidRDefault="00E5496D" w:rsidP="00E5496D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5496D" w:rsidRDefault="00E5496D" w:rsidP="00E5496D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 NR 5</w:t>
      </w:r>
    </w:p>
    <w:p w:rsidR="00E5496D" w:rsidRDefault="00E5496D" w:rsidP="00E5496D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 CENOWY</w:t>
      </w:r>
    </w:p>
    <w:p w:rsidR="00E5496D" w:rsidRDefault="00E5496D" w:rsidP="00E5496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/>
      </w:tblPr>
      <w:tblGrid>
        <w:gridCol w:w="1917"/>
        <w:gridCol w:w="1970"/>
        <w:gridCol w:w="2324"/>
        <w:gridCol w:w="3086"/>
      </w:tblGrid>
      <w:tr w:rsidR="00E5496D" w:rsidTr="007F43C6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usługi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Cena brutto za 1 godz.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Ilość godzin w okresie zamówienia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Cena brutto za usługę</w:t>
            </w:r>
          </w:p>
          <w:p w:rsidR="00E5496D" w:rsidRDefault="00E5496D" w:rsidP="007F43C6">
            <w:pPr>
              <w:spacing w:after="0"/>
              <w:jc w:val="center"/>
            </w:pPr>
          </w:p>
        </w:tc>
      </w:tr>
      <w:tr w:rsidR="00E5496D" w:rsidTr="007F43C6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i/>
              </w:rPr>
              <w:t xml:space="preserve">4=2x3 </w:t>
            </w:r>
          </w:p>
        </w:tc>
      </w:tr>
      <w:tr w:rsidR="00E5496D" w:rsidTr="007F43C6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pacing w:before="240" w:after="0" w:line="240" w:lineRule="auto"/>
            </w:pPr>
            <w:r>
              <w:rPr>
                <w:rFonts w:ascii="Times New Roman" w:hAnsi="Times New Roman" w:cs="Times New Roman"/>
              </w:rPr>
              <w:t>Usługa gospodarcza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pacing w:before="240" w:after="0" w:line="240" w:lineRule="auto"/>
            </w:pPr>
            <w:r>
              <w:rPr>
                <w:rFonts w:ascii="Times New Roman" w:hAnsi="Times New Roman" w:cs="Times New Roman"/>
              </w:rPr>
              <w:t>………………….zł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pacing w:before="24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59 000 godz.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pacing w:before="24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..……………..………… zł</w:t>
            </w:r>
          </w:p>
        </w:tc>
      </w:tr>
      <w:tr w:rsidR="00E5496D" w:rsidTr="007F43C6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pacing w:before="240" w:after="0" w:line="240" w:lineRule="auto"/>
            </w:pPr>
            <w:r>
              <w:rPr>
                <w:rFonts w:ascii="Times New Roman" w:hAnsi="Times New Roman" w:cs="Times New Roman"/>
              </w:rPr>
              <w:t>Usługa pielęgnacyjna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pacing w:before="240" w:after="0" w:line="240" w:lineRule="auto"/>
            </w:pPr>
            <w:r>
              <w:rPr>
                <w:rFonts w:ascii="Times New Roman" w:hAnsi="Times New Roman" w:cs="Times New Roman"/>
              </w:rPr>
              <w:t>……..…………..zł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pacing w:before="24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11 000 godz.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pacing w:before="24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…………………..………zł</w:t>
            </w:r>
          </w:p>
        </w:tc>
      </w:tr>
      <w:tr w:rsidR="00E5496D" w:rsidTr="007F43C6">
        <w:tc>
          <w:tcPr>
            <w:tcW w:w="3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5496D" w:rsidRDefault="00E5496D" w:rsidP="007F43C6">
            <w:pPr>
              <w:spacing w:before="240" w:after="0" w:line="240" w:lineRule="auto"/>
            </w:pPr>
            <w:r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496D" w:rsidRDefault="00E5496D" w:rsidP="007F43C6">
            <w:pPr>
              <w:spacing w:before="24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70 000 godz.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496D" w:rsidRDefault="00E5496D" w:rsidP="007F43C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(Zsumować usługi)</w:t>
            </w:r>
          </w:p>
          <w:p w:rsidR="00E5496D" w:rsidRDefault="00E5496D" w:rsidP="007F43C6">
            <w:pPr>
              <w:spacing w:before="240"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…………………………..zł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E5496D" w:rsidRDefault="00E5496D" w:rsidP="00E5496D">
      <w:pPr>
        <w:spacing w:after="0"/>
        <w:rPr>
          <w:rFonts w:ascii="Times New Roman" w:hAnsi="Times New Roman" w:cs="Times New Roman"/>
        </w:rPr>
      </w:pPr>
    </w:p>
    <w:p w:rsidR="00E5496D" w:rsidRDefault="00E5496D" w:rsidP="00E549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*</w:t>
      </w:r>
      <w:r>
        <w:rPr>
          <w:rFonts w:ascii="Times New Roman" w:hAnsi="Times New Roman" w:cs="Times New Roman"/>
          <w:i/>
        </w:rPr>
        <w:t>Cena do wstawienia w Formularzu oferty</w:t>
      </w:r>
    </w:p>
    <w:p w:rsidR="00E5496D" w:rsidRDefault="00E5496D" w:rsidP="00E5496D">
      <w:pPr>
        <w:spacing w:after="0"/>
        <w:rPr>
          <w:rFonts w:ascii="Times New Roman" w:hAnsi="Times New Roman" w:cs="Times New Roman"/>
        </w:rPr>
      </w:pPr>
    </w:p>
    <w:p w:rsidR="00E5496D" w:rsidRDefault="00E5496D" w:rsidP="00E5496D">
      <w:pPr>
        <w:spacing w:after="0"/>
        <w:rPr>
          <w:rFonts w:ascii="Times New Roman" w:hAnsi="Times New Roman" w:cs="Times New Roman"/>
        </w:rPr>
      </w:pPr>
    </w:p>
    <w:p w:rsidR="00E5496D" w:rsidRDefault="00E5496D" w:rsidP="00E5496D">
      <w:pPr>
        <w:tabs>
          <w:tab w:val="left" w:pos="390"/>
        </w:tabs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Podpis Wykonawcy </w:t>
      </w:r>
      <w:r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E5496D" w:rsidRDefault="00E5496D" w:rsidP="00E5496D">
      <w:pPr>
        <w:tabs>
          <w:tab w:val="left" w:pos="390"/>
        </w:tabs>
        <w:spacing w:after="0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i/>
          <w:iCs/>
        </w:rPr>
        <w:t>lub upoważnionego przedstawiciela Wykonawcy.</w:t>
      </w:r>
    </w:p>
    <w:p w:rsidR="00E5496D" w:rsidRDefault="00E5496D" w:rsidP="00E5496D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Miejscowość i data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………………………………………………………………….</w:t>
      </w:r>
    </w:p>
    <w:p w:rsidR="00E5496D" w:rsidRDefault="00E5496D" w:rsidP="00E5496D">
      <w:pPr>
        <w:spacing w:after="0"/>
        <w:rPr>
          <w:rFonts w:ascii="Times New Roman" w:hAnsi="Times New Roman" w:cs="Times New Roman"/>
          <w:i/>
          <w:iCs/>
        </w:rPr>
      </w:pPr>
    </w:p>
    <w:p w:rsidR="00E5496D" w:rsidRDefault="00E5496D" w:rsidP="00E5496D">
      <w:pPr>
        <w:spacing w:after="0"/>
        <w:rPr>
          <w:rFonts w:ascii="Times New Roman" w:hAnsi="Times New Roman" w:cs="Times New Roman"/>
          <w:i/>
          <w:iCs/>
        </w:rPr>
      </w:pPr>
    </w:p>
    <w:p w:rsidR="00E5496D" w:rsidRDefault="00E5496D" w:rsidP="00E5496D">
      <w:pPr>
        <w:spacing w:after="0"/>
        <w:rPr>
          <w:rFonts w:ascii="Times New Roman" w:hAnsi="Times New Roman" w:cs="Times New Roman"/>
          <w:i/>
          <w:iCs/>
        </w:rPr>
      </w:pPr>
    </w:p>
    <w:p w:rsidR="00E5496D" w:rsidRDefault="00E5496D" w:rsidP="00E5496D">
      <w:pPr>
        <w:spacing w:after="0"/>
        <w:rPr>
          <w:rFonts w:ascii="Times New Roman" w:hAnsi="Times New Roman" w:cs="Times New Roman"/>
          <w:i/>
          <w:iCs/>
        </w:rPr>
      </w:pPr>
    </w:p>
    <w:p w:rsidR="00E5496D" w:rsidRDefault="00E5496D" w:rsidP="00E5496D">
      <w:pPr>
        <w:spacing w:after="0"/>
        <w:rPr>
          <w:rFonts w:ascii="Times New Roman" w:hAnsi="Times New Roman" w:cs="Times New Roman"/>
          <w:i/>
          <w:iCs/>
        </w:rPr>
      </w:pPr>
    </w:p>
    <w:p w:rsidR="00E5496D" w:rsidRDefault="00E5496D" w:rsidP="00E5496D">
      <w:pPr>
        <w:spacing w:after="0"/>
        <w:rPr>
          <w:rFonts w:ascii="Times New Roman" w:hAnsi="Times New Roman" w:cs="Times New Roman"/>
          <w:i/>
          <w:iCs/>
        </w:rPr>
      </w:pPr>
    </w:p>
    <w:p w:rsidR="00E5496D" w:rsidRDefault="00E5496D" w:rsidP="00E5496D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496D" w:rsidRDefault="00E5496D" w:rsidP="00E5496D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96D" w:rsidRDefault="00E5496D" w:rsidP="00E5496D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96D" w:rsidRDefault="00E5496D" w:rsidP="00E5496D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5496D" w:rsidRDefault="00E5496D" w:rsidP="00E5496D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5496D" w:rsidRDefault="00E5496D" w:rsidP="00E5496D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5496D" w:rsidRDefault="00E5496D" w:rsidP="00E5496D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5496D" w:rsidRDefault="00E5496D" w:rsidP="00E5496D">
      <w:pPr>
        <w:tabs>
          <w:tab w:val="left" w:pos="390"/>
        </w:tabs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5496D" w:rsidRPr="00BB76AE" w:rsidRDefault="00E5496D" w:rsidP="00E5496D">
      <w:pPr>
        <w:tabs>
          <w:tab w:val="left" w:pos="390"/>
        </w:tabs>
        <w:spacing w:line="360" w:lineRule="auto"/>
        <w:rPr>
          <w:rFonts w:ascii="Times New Roman" w:hAnsi="Times New Roman" w:cs="Times New Roman"/>
          <w:b/>
          <w:bCs/>
          <w:color w:val="FF0000"/>
        </w:rPr>
      </w:pPr>
    </w:p>
    <w:p w:rsidR="00E5496D" w:rsidRPr="00D6173F" w:rsidRDefault="00E5496D" w:rsidP="00E549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3F">
        <w:rPr>
          <w:rFonts w:ascii="Times New Roman" w:hAnsi="Times New Roman" w:cs="Times New Roman"/>
          <w:b/>
          <w:sz w:val="24"/>
          <w:szCs w:val="24"/>
        </w:rPr>
        <w:lastRenderedPageBreak/>
        <w:t>FORMULARZ NR 6</w:t>
      </w:r>
    </w:p>
    <w:p w:rsidR="00E5496D" w:rsidRPr="00D6173F" w:rsidRDefault="00E5496D" w:rsidP="00E5496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173F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5496D" w:rsidRPr="00D6173F" w:rsidRDefault="00E5496D" w:rsidP="00E5496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173F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E5496D" w:rsidRPr="00D6173F" w:rsidRDefault="00E5496D" w:rsidP="00E5496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173F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E5496D" w:rsidRPr="00D6173F" w:rsidRDefault="00E5496D" w:rsidP="00E5496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vertAlign w:val="subscript"/>
        </w:rPr>
      </w:pPr>
      <w:r w:rsidRPr="00D6173F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E5496D" w:rsidRPr="00D6173F" w:rsidRDefault="00E5496D" w:rsidP="00E5496D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6173F">
        <w:rPr>
          <w:rFonts w:ascii="Times New Roman" w:hAnsi="Times New Roman" w:cs="Times New Roman"/>
          <w:sz w:val="24"/>
          <w:szCs w:val="24"/>
          <w:vertAlign w:val="subscript"/>
        </w:rPr>
        <w:t>(pełna nazwa/firma, adres, adres e-mail)</w:t>
      </w:r>
    </w:p>
    <w:p w:rsidR="00E5496D" w:rsidRPr="00D6173F" w:rsidRDefault="00E5496D" w:rsidP="00E5496D">
      <w:pPr>
        <w:pStyle w:val="Tekstkomentarza1"/>
        <w:spacing w:after="0" w:line="240" w:lineRule="atLeas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5496D" w:rsidRPr="00D6173F" w:rsidRDefault="00E5496D" w:rsidP="00E5496D">
      <w:pPr>
        <w:pStyle w:val="Tekstkomentarza1"/>
        <w:spacing w:after="0" w:line="24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173F">
        <w:rPr>
          <w:rFonts w:ascii="Times New Roman" w:hAnsi="Times New Roman" w:cs="Times New Roman"/>
          <w:b/>
          <w:color w:val="auto"/>
          <w:sz w:val="28"/>
          <w:szCs w:val="28"/>
        </w:rPr>
        <w:t>Oświadczam(y), że:</w:t>
      </w:r>
    </w:p>
    <w:p w:rsidR="00E5496D" w:rsidRPr="00D6173F" w:rsidRDefault="00E5496D" w:rsidP="00E5496D">
      <w:pPr>
        <w:pStyle w:val="Tekstkomentarza1"/>
        <w:spacing w:after="0" w:line="240" w:lineRule="atLeast"/>
        <w:rPr>
          <w:rFonts w:ascii="Times New Roman" w:hAnsi="Times New Roman" w:cs="Times New Roman"/>
          <w:color w:val="auto"/>
        </w:rPr>
      </w:pPr>
    </w:p>
    <w:p w:rsidR="00E5496D" w:rsidRPr="00D6173F" w:rsidRDefault="00E5496D" w:rsidP="00E549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173F">
        <w:rPr>
          <w:rFonts w:ascii="Times New Roman" w:hAnsi="Times New Roman" w:cs="Times New Roman"/>
          <w:sz w:val="20"/>
          <w:szCs w:val="20"/>
        </w:rPr>
        <w:t>1. przetwarzam dane osobowe zawarte w ofercie oraz wskazane w uzupełnieniach i wyjaśnieniach do oferty, zgodnie z art. 6 i 9 RODO*,</w:t>
      </w:r>
    </w:p>
    <w:p w:rsidR="00E5496D" w:rsidRPr="00D6173F" w:rsidRDefault="00E5496D" w:rsidP="00E549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173F">
        <w:rPr>
          <w:rFonts w:ascii="Times New Roman" w:hAnsi="Times New Roman" w:cs="Times New Roman"/>
          <w:sz w:val="20"/>
          <w:szCs w:val="20"/>
        </w:rPr>
        <w:t>2. wypełniłem obowiązki informacyjne przewidziane w art. 13 lub art. 14 RODO* wobec osób fizycznych/ osób fizycznych prowadzących działalność gospodarczą, od których dane osobowe bezpośrednio lub pośrednio pozyskano w celu ubiegania się o udzielenie zamówienia publicznego w niniejszym postępowaniu,</w:t>
      </w:r>
    </w:p>
    <w:p w:rsidR="00E5496D" w:rsidRPr="00D6173F" w:rsidRDefault="00E5496D" w:rsidP="00E549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173F">
        <w:rPr>
          <w:rFonts w:ascii="Times New Roman" w:hAnsi="Times New Roman" w:cs="Times New Roman"/>
          <w:sz w:val="20"/>
          <w:szCs w:val="20"/>
        </w:rPr>
        <w:t>3. poinformowałem osoby, których dane dotyczą o przekazaniu ich danych Zamawiającemu, o celu przekazania oraz  o innych informacjach dotyczących Zamawiającego wynikających z art.14 RODO*,</w:t>
      </w:r>
    </w:p>
    <w:p w:rsidR="00E5496D" w:rsidRPr="00D6173F" w:rsidRDefault="00E5496D" w:rsidP="00E5496D">
      <w:pPr>
        <w:spacing w:after="0"/>
        <w:jc w:val="both"/>
        <w:rPr>
          <w:rStyle w:val="Pogrubienie"/>
          <w:rFonts w:ascii="Times New Roman" w:hAnsi="Times New Roman" w:cs="Times New Roman"/>
          <w:sz w:val="20"/>
          <w:szCs w:val="20"/>
        </w:rPr>
      </w:pPr>
      <w:r w:rsidRPr="00D6173F">
        <w:rPr>
          <w:rFonts w:ascii="Times New Roman" w:hAnsi="Times New Roman" w:cs="Times New Roman"/>
          <w:sz w:val="20"/>
          <w:szCs w:val="20"/>
        </w:rPr>
        <w:t xml:space="preserve">4. poinformowałem wszystkie osoby, których dane są zawarte w ofercie oraz, że  zostaną poinformowane wszystkie osoby wskazane w uzupełnieniach i wyjaśnieniach do oferty, że zgodnie z art. 8 i art. 96 ust. 3 ustawy z dnia </w:t>
      </w:r>
      <w:r w:rsidRPr="00D6173F">
        <w:rPr>
          <w:rStyle w:val="object"/>
          <w:rFonts w:ascii="Times New Roman" w:hAnsi="Times New Roman" w:cs="Times New Roman"/>
          <w:sz w:val="20"/>
          <w:szCs w:val="20"/>
        </w:rPr>
        <w:t>29 stycznia 2004</w:t>
      </w:r>
      <w:r w:rsidRPr="00D6173F">
        <w:rPr>
          <w:rFonts w:ascii="Times New Roman" w:hAnsi="Times New Roman" w:cs="Times New Roman"/>
          <w:sz w:val="20"/>
          <w:szCs w:val="20"/>
        </w:rPr>
        <w:t xml:space="preserve"> r. Prawo zamówień publicznych, że protokół wraz z załącznikami jest jawny oraz, że załącznikiem do protokołu są m.in. oferty i inne dokumenty i informacje składane przez Wykonawców.</w:t>
      </w:r>
    </w:p>
    <w:p w:rsidR="00E5496D" w:rsidRPr="00D6173F" w:rsidRDefault="00E5496D" w:rsidP="00E549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173F">
        <w:rPr>
          <w:rStyle w:val="Pogrubienie"/>
          <w:rFonts w:ascii="Times New Roman" w:hAnsi="Times New Roman" w:cs="Times New Roman"/>
          <w:sz w:val="20"/>
          <w:szCs w:val="20"/>
        </w:rPr>
        <w:t>5. spełniam wymagania określone w art</w:t>
      </w:r>
      <w:r w:rsidRPr="00E5496D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. </w:t>
      </w:r>
      <w:r w:rsidRPr="00E5496D">
        <w:rPr>
          <w:rStyle w:val="Hipercze"/>
          <w:rFonts w:ascii="Times New Roman" w:hAnsi="Times New Roman" w:cs="Times New Roman"/>
          <w:b/>
          <w:bCs/>
          <w:color w:val="auto"/>
          <w:sz w:val="20"/>
          <w:szCs w:val="20"/>
        </w:rPr>
        <w:t>28, 29, 30, 32, 33</w:t>
      </w:r>
      <w:r w:rsidRPr="00D6173F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D6173F">
        <w:rPr>
          <w:rStyle w:val="Pogrubienie"/>
          <w:rFonts w:ascii="Times New Roman" w:hAnsi="Times New Roman" w:cs="Times New Roman"/>
          <w:sz w:val="20"/>
          <w:szCs w:val="20"/>
        </w:rPr>
        <w:t xml:space="preserve">Rozporządzenia Parlamentu Europejskiego i Rady (UE) 2016/679 z dnia </w:t>
      </w:r>
      <w:r w:rsidRPr="00D6173F">
        <w:rPr>
          <w:rStyle w:val="object"/>
          <w:rFonts w:ascii="Times New Roman" w:hAnsi="Times New Roman" w:cs="Times New Roman"/>
          <w:b/>
          <w:bCs/>
          <w:sz w:val="20"/>
          <w:szCs w:val="20"/>
        </w:rPr>
        <w:t>27 kwietnia 2016</w:t>
      </w:r>
      <w:r w:rsidRPr="00D6173F">
        <w:rPr>
          <w:rStyle w:val="Pogrubienie"/>
          <w:rFonts w:ascii="Times New Roman" w:hAnsi="Times New Roman" w:cs="Times New Roman"/>
          <w:sz w:val="20"/>
          <w:szCs w:val="20"/>
        </w:rPr>
        <w:t xml:space="preserve"> r. w sprawie ochrony osób fizycznych w związku z przetwarzaniem danych osobowych i w sprawie swobodnego przepływu takich danych oraz uchylenia dyrektywy 95/46/WE, w szczególności:</w:t>
      </w:r>
    </w:p>
    <w:p w:rsidR="00E5496D" w:rsidRPr="00D6173F" w:rsidRDefault="00E5496D" w:rsidP="00E5496D">
      <w:pPr>
        <w:spacing w:after="0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D6173F">
        <w:rPr>
          <w:rFonts w:ascii="Times New Roman" w:hAnsi="Times New Roman" w:cs="Times New Roman"/>
          <w:sz w:val="20"/>
          <w:szCs w:val="20"/>
        </w:rPr>
        <w:t>a) zapewniam, że stosuje środki techniczne i organizacyjne zapewniające bezpieczeństwo przekazanych danych osobowych,</w:t>
      </w:r>
    </w:p>
    <w:p w:rsidR="00E5496D" w:rsidRPr="00D6173F" w:rsidRDefault="00E5496D" w:rsidP="00E5496D">
      <w:pPr>
        <w:spacing w:after="0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D6173F">
        <w:rPr>
          <w:rFonts w:ascii="Times New Roman" w:hAnsi="Times New Roman" w:cs="Times New Roman"/>
          <w:sz w:val="20"/>
          <w:szCs w:val="20"/>
        </w:rPr>
        <w:t>b) zapewniam, że dostęp do powierzonych danych osobowych mają jedynie osoby upoważnione, którym Wykonawca polecił przetwarzanie danych osobowych,</w:t>
      </w:r>
    </w:p>
    <w:p w:rsidR="00E5496D" w:rsidRPr="00D6173F" w:rsidRDefault="00E5496D" w:rsidP="00E5496D">
      <w:pPr>
        <w:spacing w:after="0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D6173F">
        <w:rPr>
          <w:rFonts w:ascii="Times New Roman" w:hAnsi="Times New Roman" w:cs="Times New Roman"/>
          <w:sz w:val="20"/>
          <w:szCs w:val="20"/>
        </w:rPr>
        <w:t>c) zapewniam, że dostęp do pomieszczeń, w których przetwarzane są powierzone dane, mają jedynie osoby do tego upoważnione oraz, że dostęp do tych pomieszczeń jest nadzorowany,</w:t>
      </w:r>
    </w:p>
    <w:p w:rsidR="00E5496D" w:rsidRPr="00D6173F" w:rsidRDefault="00E5496D" w:rsidP="00E5496D">
      <w:pPr>
        <w:spacing w:after="0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D6173F">
        <w:rPr>
          <w:rFonts w:ascii="Times New Roman" w:hAnsi="Times New Roman" w:cs="Times New Roman"/>
          <w:sz w:val="20"/>
          <w:szCs w:val="20"/>
        </w:rPr>
        <w:t>d) zapewniam, że systemy, aplikacje i sprzęt informatyczny wykorzystywany do przetwarzania powierzonych danych są zabezpieczone przed nieautoryzowanym ujawnieniem lub utratą powierzonych danych,</w:t>
      </w:r>
    </w:p>
    <w:p w:rsidR="00E5496D" w:rsidRPr="00D6173F" w:rsidRDefault="00E5496D" w:rsidP="00E5496D">
      <w:pPr>
        <w:spacing w:after="0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D6173F">
        <w:rPr>
          <w:rFonts w:ascii="Times New Roman" w:hAnsi="Times New Roman" w:cs="Times New Roman"/>
          <w:sz w:val="20"/>
          <w:szCs w:val="20"/>
        </w:rPr>
        <w:t>e) zapewniam, że połączenie zdalnego dostępu do systemu informatycznego zabezpieczone jest szyfrowanym kanałem,</w:t>
      </w:r>
    </w:p>
    <w:p w:rsidR="00E5496D" w:rsidRPr="00D6173F" w:rsidRDefault="00E5496D" w:rsidP="00E5496D">
      <w:pPr>
        <w:spacing w:after="0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D6173F">
        <w:rPr>
          <w:rFonts w:ascii="Times New Roman" w:hAnsi="Times New Roman" w:cs="Times New Roman"/>
          <w:sz w:val="20"/>
          <w:szCs w:val="20"/>
        </w:rPr>
        <w:t>f) zapewniam, że będzie współpracować z administratorem w celu realizacji praw osób, których dotyczą powierzone dane osobowe, wskazanych w Rozdziale III przytoczonego Rozporządzenia,</w:t>
      </w:r>
    </w:p>
    <w:p w:rsidR="00E5496D" w:rsidRPr="00D6173F" w:rsidRDefault="00E5496D" w:rsidP="00E5496D">
      <w:pPr>
        <w:tabs>
          <w:tab w:val="left" w:pos="426"/>
        </w:tabs>
        <w:spacing w:after="0"/>
        <w:ind w:left="283"/>
        <w:jc w:val="both"/>
        <w:rPr>
          <w:rFonts w:ascii="Times New Roman" w:hAnsi="Times New Roman" w:cs="Times New Roman"/>
          <w:sz w:val="20"/>
          <w:szCs w:val="20"/>
        </w:rPr>
      </w:pPr>
      <w:r w:rsidRPr="00D6173F">
        <w:rPr>
          <w:rFonts w:ascii="Times New Roman" w:hAnsi="Times New Roman" w:cs="Times New Roman"/>
          <w:sz w:val="20"/>
          <w:szCs w:val="20"/>
        </w:rPr>
        <w:t>g) zapewniam,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:rsidR="00E5496D" w:rsidRPr="00D6173F" w:rsidRDefault="00E5496D" w:rsidP="00E549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173F">
        <w:rPr>
          <w:rFonts w:ascii="Times New Roman" w:hAnsi="Times New Roman" w:cs="Times New Roman"/>
          <w:sz w:val="20"/>
          <w:szCs w:val="20"/>
        </w:rPr>
        <w:t>6. oświadczam, że prowadzę dokumentację potwierdzającą wykonywanie powyższych czynności oraz, że na żądanie administratora udostępnię wskazaną dokumentację.</w:t>
      </w:r>
    </w:p>
    <w:p w:rsidR="00E5496D" w:rsidRPr="00D6173F" w:rsidRDefault="00E5496D" w:rsidP="00E5496D">
      <w:pPr>
        <w:tabs>
          <w:tab w:val="left" w:pos="390"/>
        </w:tabs>
        <w:spacing w:line="240" w:lineRule="auto"/>
        <w:rPr>
          <w:rFonts w:ascii="Times New Roman" w:hAnsi="Times New Roman" w:cs="Times New Roman"/>
        </w:rPr>
      </w:pPr>
    </w:p>
    <w:p w:rsidR="00E5496D" w:rsidRPr="00D6173F" w:rsidRDefault="00E5496D" w:rsidP="00E5496D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D6173F">
        <w:rPr>
          <w:rFonts w:ascii="Times New Roman" w:hAnsi="Times New Roman" w:cs="Times New Roman"/>
        </w:rPr>
        <w:t>...................................................                                                    .........................................</w:t>
      </w:r>
    </w:p>
    <w:p w:rsidR="00E5496D" w:rsidRPr="00D6173F" w:rsidRDefault="00E5496D" w:rsidP="00E5496D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6173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Miejscowość i data                                                                                                                  Podpis Wykonawcy </w:t>
      </w:r>
      <w:r w:rsidRPr="00D6173F">
        <w:rPr>
          <w:rFonts w:ascii="Times New Roman" w:hAnsi="Times New Roman" w:cs="Times New Roman"/>
          <w:i/>
          <w:iCs/>
          <w:sz w:val="18"/>
          <w:szCs w:val="18"/>
        </w:rPr>
        <w:t xml:space="preserve">lub </w:t>
      </w:r>
    </w:p>
    <w:p w:rsidR="004F25F3" w:rsidRPr="00E5496D" w:rsidRDefault="00E5496D" w:rsidP="00E5496D">
      <w:pPr>
        <w:tabs>
          <w:tab w:val="left" w:pos="390"/>
        </w:tabs>
        <w:spacing w:line="240" w:lineRule="auto"/>
        <w:jc w:val="righ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 w:rsidRPr="00D6173F">
        <w:rPr>
          <w:rFonts w:ascii="Times New Roman" w:hAnsi="Times New Roman" w:cs="Times New Roman"/>
          <w:i/>
          <w:iCs/>
          <w:sz w:val="18"/>
          <w:szCs w:val="18"/>
        </w:rPr>
        <w:t>upoważnionego przedstawiciela Wykonawcy</w:t>
      </w:r>
      <w:r w:rsidRPr="00B61088">
        <w:rPr>
          <w:rFonts w:ascii="Times New Roman" w:hAnsi="Times New Roman" w:cs="Times New Roman"/>
          <w:i/>
          <w:iCs/>
          <w:color w:val="FF0000"/>
          <w:sz w:val="18"/>
          <w:szCs w:val="18"/>
        </w:rPr>
        <w:t>.</w:t>
      </w:r>
    </w:p>
    <w:sectPr w:rsidR="004F25F3" w:rsidRPr="00E5496D" w:rsidSect="004F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12"/>
    <w:multiLevelType w:val="multilevel"/>
    <w:tmpl w:val="00000012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2"/>
        <w:szCs w:val="22"/>
      </w:rPr>
    </w:lvl>
  </w:abstractNum>
  <w:abstractNum w:abstractNumId="2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2"/>
      </w:rPr>
    </w:lvl>
  </w:abstractNum>
  <w:abstractNum w:abstractNumId="4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96D"/>
    <w:rsid w:val="004F25F3"/>
    <w:rsid w:val="00E5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96D"/>
    <w:pPr>
      <w:suppressAutoHyphens/>
    </w:pPr>
    <w:rPr>
      <w:rFonts w:ascii="Calibri" w:eastAsia="Times New Roman" w:hAnsi="Calibri" w:cs="Calibri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496D"/>
    <w:rPr>
      <w:color w:val="0000FF"/>
      <w:u w:val="single"/>
    </w:rPr>
  </w:style>
  <w:style w:type="character" w:customStyle="1" w:styleId="object">
    <w:name w:val="object"/>
    <w:rsid w:val="00E5496D"/>
  </w:style>
  <w:style w:type="character" w:styleId="Pogrubienie">
    <w:name w:val="Strong"/>
    <w:qFormat/>
    <w:rsid w:val="00E5496D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E5496D"/>
    <w:pPr>
      <w:spacing w:after="0" w:line="240" w:lineRule="auto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5496D"/>
    <w:rPr>
      <w:rFonts w:ascii="Calibri" w:eastAsia="Times New Roman" w:hAnsi="Calibri" w:cs="Times New Roman"/>
      <w:kern w:val="1"/>
    </w:rPr>
  </w:style>
  <w:style w:type="paragraph" w:customStyle="1" w:styleId="NormalWeb">
    <w:name w:val="Normal (Web)"/>
    <w:basedOn w:val="Normalny"/>
    <w:rsid w:val="00E5496D"/>
    <w:rPr>
      <w:rFonts w:ascii="Times New Roman" w:eastAsia="Calibri" w:hAnsi="Times New Roman" w:cs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E5496D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5496D"/>
    <w:rPr>
      <w:rFonts w:ascii="Cambria" w:eastAsia="Times New Roman" w:hAnsi="Cambria" w:cs="Cambria"/>
      <w:kern w:val="1"/>
      <w:sz w:val="24"/>
      <w:szCs w:val="24"/>
    </w:rPr>
  </w:style>
  <w:style w:type="paragraph" w:customStyle="1" w:styleId="ListParagraph">
    <w:name w:val="List Paragraph"/>
    <w:basedOn w:val="Normalny"/>
    <w:rsid w:val="00E5496D"/>
    <w:pPr>
      <w:ind w:left="720"/>
      <w:contextualSpacing/>
    </w:pPr>
    <w:rPr>
      <w:rFonts w:eastAsia="Calibri"/>
    </w:rPr>
  </w:style>
  <w:style w:type="paragraph" w:customStyle="1" w:styleId="Jacek">
    <w:name w:val="Jacek"/>
    <w:basedOn w:val="Normalny"/>
    <w:rsid w:val="00E5496D"/>
    <w:pPr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E5496D"/>
    <w:pPr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annotationtext">
    <w:name w:val="annotation text"/>
    <w:basedOn w:val="Normalny"/>
    <w:rsid w:val="00E5496D"/>
    <w:pPr>
      <w:spacing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E5496D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1978</Words>
  <Characters>11872</Characters>
  <Application>Microsoft Office Word</Application>
  <DocSecurity>0</DocSecurity>
  <Lines>98</Lines>
  <Paragraphs>27</Paragraphs>
  <ScaleCrop>false</ScaleCrop>
  <Company/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kkacpura</dc:creator>
  <cp:lastModifiedBy>kkacpura</cp:lastModifiedBy>
  <cp:revision>1</cp:revision>
  <dcterms:created xsi:type="dcterms:W3CDTF">2019-11-20T09:42:00Z</dcterms:created>
  <dcterms:modified xsi:type="dcterms:W3CDTF">2019-11-20T09:44:00Z</dcterms:modified>
</cp:coreProperties>
</file>