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2" w:rsidRDefault="009328A2" w:rsidP="009328A2">
      <w:pPr>
        <w:pStyle w:val="Podtytu"/>
        <w:tabs>
          <w:tab w:val="left" w:pos="872"/>
        </w:tabs>
        <w:spacing w:after="0" w:line="240" w:lineRule="auto"/>
        <w:jc w:val="lef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sz w:val="28"/>
          <w:szCs w:val="28"/>
        </w:rPr>
        <w:t>CZĘŚĆ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328A2" w:rsidRDefault="009328A2" w:rsidP="009328A2">
      <w:pPr>
        <w:pStyle w:val="Podtytu"/>
        <w:tabs>
          <w:tab w:val="left" w:pos="872"/>
        </w:tabs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OFERTA</w:t>
      </w:r>
    </w:p>
    <w:p w:rsidR="009328A2" w:rsidRDefault="009328A2" w:rsidP="009328A2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</w:p>
    <w:p w:rsidR="009328A2" w:rsidRDefault="009328A2" w:rsidP="009328A2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 Wyszków,</w:t>
      </w:r>
    </w:p>
    <w:p w:rsidR="009328A2" w:rsidRDefault="009328A2" w:rsidP="009328A2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Aleja Róż 2, 07-200 Wyszków</w:t>
      </w:r>
    </w:p>
    <w:p w:rsidR="009328A2" w:rsidRDefault="009328A2" w:rsidP="009328A2">
      <w:pPr>
        <w:spacing w:after="0" w:line="240" w:lineRule="auto"/>
        <w:ind w:firstLine="4321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Ośrodek Pomocy Społecznej</w:t>
      </w:r>
    </w:p>
    <w:p w:rsidR="009328A2" w:rsidRDefault="009328A2" w:rsidP="009328A2">
      <w:pPr>
        <w:spacing w:after="0" w:line="240" w:lineRule="auto"/>
        <w:ind w:firstLine="4321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ul. 3 Maja 16, 07-200 Wyszków </w:t>
      </w:r>
    </w:p>
    <w:p w:rsidR="009328A2" w:rsidRDefault="009328A2" w:rsidP="009328A2">
      <w:pPr>
        <w:spacing w:after="0" w:line="240" w:lineRule="auto"/>
        <w:ind w:firstLine="4321"/>
        <w:jc w:val="center"/>
        <w:rPr>
          <w:rFonts w:asciiTheme="minorHAnsi" w:hAnsiTheme="minorHAnsi" w:cstheme="minorHAnsi"/>
          <w:b/>
          <w:bCs/>
        </w:rPr>
      </w:pP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Nazwa Wykonawcy  (Wykonawców)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Adres Wykonawcy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numer telefonu        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   nr </w:t>
      </w:r>
      <w:proofErr w:type="spellStart"/>
      <w:r>
        <w:rPr>
          <w:rFonts w:asciiTheme="minorHAnsi" w:hAnsiTheme="minorHAnsi" w:cstheme="minorHAnsi"/>
          <w:sz w:val="22"/>
          <w:szCs w:val="22"/>
        </w:rPr>
        <w:t>fax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adres  E –mail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328A2" w:rsidRDefault="009328A2" w:rsidP="009328A2">
      <w:pPr>
        <w:pStyle w:val="Jacek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328A2" w:rsidRDefault="009328A2" w:rsidP="009328A2">
      <w:pPr>
        <w:pStyle w:val="Jacek"/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Nawiązując do zaproszenia do wzięcia udziału w  postępowaniu o udzielenie zamówienia  publicznego </w:t>
      </w:r>
      <w:r>
        <w:rPr>
          <w:rFonts w:asciiTheme="minorHAnsi" w:hAnsiTheme="minorHAnsi" w:cstheme="minorHAnsi"/>
          <w:iCs/>
          <w:sz w:val="22"/>
          <w:szCs w:val="22"/>
        </w:rPr>
        <w:t>określonego w art. 138o ustawy Prawo zamówień publicznych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zadanie : </w:t>
      </w:r>
    </w:p>
    <w:p w:rsidR="009328A2" w:rsidRDefault="009328A2" w:rsidP="009328A2">
      <w:pPr>
        <w:pStyle w:val="Jacek"/>
        <w:ind w:left="360"/>
        <w:rPr>
          <w:rFonts w:asciiTheme="minorHAnsi" w:hAnsiTheme="minorHAnsi" w:cstheme="minorHAnsi"/>
          <w:sz w:val="22"/>
          <w:szCs w:val="22"/>
        </w:rPr>
      </w:pPr>
    </w:p>
    <w:p w:rsidR="009328A2" w:rsidRDefault="009328A2" w:rsidP="009328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„Świadczenie usług opiekuńczych dla osób</w:t>
      </w:r>
    </w:p>
    <w:p w:rsidR="009328A2" w:rsidRDefault="009328A2" w:rsidP="009328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zamieszkujących na terenie Gminy Wyszków” </w:t>
      </w:r>
    </w:p>
    <w:p w:rsidR="009328A2" w:rsidRDefault="009328A2" w:rsidP="009328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zrealizować (zamówienie publiczne) za cenę 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Cena za całość</w:t>
      </w:r>
      <w:r>
        <w:rPr>
          <w:rFonts w:asciiTheme="minorHAnsi" w:hAnsiTheme="minorHAnsi" w:cstheme="minorHAnsi"/>
          <w:b/>
          <w:sz w:val="22"/>
          <w:szCs w:val="22"/>
        </w:rPr>
        <w:t xml:space="preserve"> wykonywanych usług opiekuńczych 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brutto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 zł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………………………………………………………………………………….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(podać cenę łącznie z podatkiem VAT)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za </w:t>
      </w:r>
      <w:r>
        <w:rPr>
          <w:rFonts w:asciiTheme="minorHAnsi" w:hAnsiTheme="minorHAnsi" w:cstheme="minorHAnsi"/>
          <w:sz w:val="22"/>
          <w:szCs w:val="22"/>
          <w:u w:val="single"/>
        </w:rPr>
        <w:t>jedną godzinę</w:t>
      </w:r>
      <w:r>
        <w:rPr>
          <w:rFonts w:asciiTheme="minorHAnsi" w:hAnsiTheme="minorHAnsi" w:cstheme="minorHAnsi"/>
          <w:sz w:val="22"/>
          <w:szCs w:val="22"/>
        </w:rPr>
        <w:t xml:space="preserve"> usługi gospodarczej ………….……………………….zł</w:t>
      </w:r>
    </w:p>
    <w:p w:rsidR="009328A2" w:rsidRDefault="009328A2" w:rsidP="009328A2">
      <w:pPr>
        <w:pStyle w:val="NormalnyWeb1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za </w:t>
      </w:r>
      <w:r>
        <w:rPr>
          <w:rFonts w:asciiTheme="minorHAnsi" w:hAnsiTheme="minorHAnsi" w:cstheme="minorHAnsi"/>
          <w:sz w:val="22"/>
          <w:szCs w:val="22"/>
          <w:u w:val="single"/>
        </w:rPr>
        <w:t>jedną godzinę</w:t>
      </w:r>
      <w:r>
        <w:rPr>
          <w:rFonts w:asciiTheme="minorHAnsi" w:hAnsiTheme="minorHAnsi" w:cstheme="minorHAnsi"/>
          <w:sz w:val="22"/>
          <w:szCs w:val="22"/>
        </w:rPr>
        <w:t xml:space="preserve"> usługi pielęgnacyjnej ……….……………..………….zł</w:t>
      </w:r>
    </w:p>
    <w:p w:rsidR="009328A2" w:rsidRDefault="009328A2" w:rsidP="009328A2">
      <w:pPr>
        <w:pStyle w:val="NormalnyWeb1"/>
        <w:spacing w:after="0"/>
        <w:rPr>
          <w:rFonts w:asciiTheme="minorHAnsi" w:hAnsiTheme="minorHAnsi" w:cstheme="minorHAnsi"/>
          <w:sz w:val="22"/>
          <w:szCs w:val="22"/>
        </w:rPr>
      </w:pPr>
    </w:p>
    <w:p w:rsidR="009328A2" w:rsidRDefault="009328A2" w:rsidP="009328A2">
      <w:pPr>
        <w:pStyle w:val="NormalnyWeb1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zawiera </w:t>
      </w:r>
      <w:r>
        <w:rPr>
          <w:rFonts w:asciiTheme="minorHAnsi" w:hAnsiTheme="minorHAnsi" w:cstheme="minorHAnsi"/>
          <w:b/>
          <w:sz w:val="22"/>
          <w:szCs w:val="22"/>
        </w:rPr>
        <w:t>stawkę gwarantowanego wynagrodzenia brutto za 1 godz. (60 minut)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pracy</w:t>
      </w:r>
      <w:r>
        <w:rPr>
          <w:rFonts w:asciiTheme="minorHAnsi" w:hAnsiTheme="minorHAnsi" w:cstheme="minorHAnsi"/>
          <w:sz w:val="22"/>
          <w:szCs w:val="22"/>
        </w:rPr>
        <w:t xml:space="preserve"> osoby świadczącej </w:t>
      </w:r>
      <w:r>
        <w:rPr>
          <w:rFonts w:asciiTheme="minorHAnsi" w:hAnsiTheme="minorHAnsi" w:cstheme="minorHAnsi"/>
          <w:sz w:val="22"/>
          <w:szCs w:val="22"/>
          <w:u w:val="single"/>
        </w:rPr>
        <w:t>usługi gospodarcze</w:t>
      </w:r>
      <w:r>
        <w:rPr>
          <w:rFonts w:asciiTheme="minorHAnsi" w:hAnsiTheme="minorHAnsi" w:cstheme="minorHAnsi"/>
          <w:sz w:val="22"/>
          <w:szCs w:val="22"/>
        </w:rPr>
        <w:t>, która wynosi ……………… słownie ……………………..</w:t>
      </w:r>
    </w:p>
    <w:p w:rsidR="009328A2" w:rsidRDefault="009328A2" w:rsidP="009328A2">
      <w:pPr>
        <w:pStyle w:val="NormalnyWeb1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zawiera </w:t>
      </w:r>
      <w:r>
        <w:rPr>
          <w:rFonts w:asciiTheme="minorHAnsi" w:hAnsiTheme="minorHAnsi" w:cstheme="minorHAnsi"/>
          <w:b/>
          <w:sz w:val="22"/>
          <w:szCs w:val="22"/>
        </w:rPr>
        <w:t>stawkę gwarantowanego wynagrodzenia brutto za 1 godz. (60 minut) pracy</w:t>
      </w:r>
      <w:r>
        <w:rPr>
          <w:rFonts w:asciiTheme="minorHAnsi" w:hAnsiTheme="minorHAnsi" w:cstheme="minorHAnsi"/>
          <w:sz w:val="22"/>
          <w:szCs w:val="22"/>
        </w:rPr>
        <w:t xml:space="preserve"> osoby świadczącej </w:t>
      </w:r>
      <w:r>
        <w:rPr>
          <w:rFonts w:asciiTheme="minorHAnsi" w:hAnsiTheme="minorHAnsi" w:cstheme="minorHAnsi"/>
          <w:sz w:val="22"/>
          <w:szCs w:val="22"/>
          <w:u w:val="single"/>
        </w:rPr>
        <w:t>usługi pielęgnacyjne</w:t>
      </w:r>
      <w:r>
        <w:rPr>
          <w:rFonts w:asciiTheme="minorHAnsi" w:hAnsiTheme="minorHAnsi" w:cstheme="minorHAnsi"/>
          <w:sz w:val="22"/>
          <w:szCs w:val="22"/>
        </w:rPr>
        <w:t>, która wynosi ……………… słownie ……………………..</w:t>
      </w:r>
    </w:p>
    <w:p w:rsidR="009328A2" w:rsidRDefault="009328A2" w:rsidP="009328A2">
      <w:pPr>
        <w:pStyle w:val="NormalnyWeb1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</w:t>
      </w:r>
    </w:p>
    <w:p w:rsidR="009328A2" w:rsidRDefault="009328A2" w:rsidP="009328A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objęte zamówieniem wykonamy </w:t>
      </w:r>
      <w:r>
        <w:rPr>
          <w:rFonts w:asciiTheme="minorHAnsi" w:hAnsiTheme="minorHAnsi" w:cstheme="minorHAnsi"/>
          <w:b/>
          <w:bCs/>
        </w:rPr>
        <w:t>w terminie  od 01-01-2021r do 31-12-2021r.</w:t>
      </w:r>
    </w:p>
    <w:p w:rsidR="009328A2" w:rsidRDefault="009328A2" w:rsidP="009328A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ze specyfikacją istotnych warunków zamówienia i nie wnosimy do niej zastrzeżeń oraz zdobyliśmy wszelkie konieczne informacje do przygotowania oferty</w:t>
      </w:r>
      <w:r>
        <w:rPr>
          <w:rFonts w:asciiTheme="minorHAnsi" w:hAnsiTheme="minorHAnsi" w:cstheme="minorHAnsi"/>
          <w:b/>
          <w:bCs/>
        </w:rPr>
        <w:t xml:space="preserve">,                     </w:t>
      </w:r>
      <w:r>
        <w:rPr>
          <w:rFonts w:asciiTheme="minorHAnsi" w:hAnsiTheme="minorHAnsi" w:cstheme="minorHAnsi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9328A2" w:rsidRDefault="009328A2" w:rsidP="009328A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uważamy się za związanych niniejszą ofertą przez </w:t>
      </w:r>
      <w:r>
        <w:rPr>
          <w:rFonts w:asciiTheme="minorHAnsi" w:hAnsiTheme="minorHAnsi" w:cstheme="minorHAnsi"/>
          <w:b/>
          <w:bCs/>
        </w:rPr>
        <w:t xml:space="preserve">30 </w:t>
      </w:r>
      <w:r>
        <w:rPr>
          <w:rFonts w:asciiTheme="minorHAnsi" w:hAnsiTheme="minorHAnsi" w:cstheme="minorHAnsi"/>
        </w:rPr>
        <w:t>dni od terminu składania ofert .</w:t>
      </w:r>
    </w:p>
    <w:p w:rsidR="009328A2" w:rsidRDefault="009328A2" w:rsidP="009328A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Oświadczamy, że zawarte w specyfikacji istotnych warunków zamówienia warunki realizacji umowy oraz możliwe zmiany do treści umowy zostały przez nas zaakceptowane i zobowiązujemy się w przypadku wyboru naszej oferty do zawarcia umowy na tych warunkach w miejscu i terminie wskazanym przez Zamawiającego.</w:t>
      </w:r>
    </w:p>
    <w:p w:rsidR="009328A2" w:rsidRDefault="009328A2" w:rsidP="009328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 xml:space="preserve">Oświadczam, że </w:t>
      </w:r>
      <w:r>
        <w:rPr>
          <w:rFonts w:asciiTheme="minorHAnsi" w:hAnsiTheme="minorHAnsi" w:cstheme="minorHAnsi"/>
          <w:b/>
          <w:iCs/>
        </w:rPr>
        <w:t>należę* / nie należę*</w:t>
      </w:r>
      <w:r>
        <w:rPr>
          <w:rFonts w:asciiTheme="minorHAnsi" w:hAnsiTheme="minorHAnsi" w:cstheme="minorHAnsi"/>
          <w:iCs/>
        </w:rPr>
        <w:t xml:space="preserve"> do grupy kapitałowej w rozumieniu ustawy z dnia 16 lutego 2007 r. o ochronie konkurencji i konsumentów (</w:t>
      </w:r>
      <w:proofErr w:type="spellStart"/>
      <w:r>
        <w:rPr>
          <w:rFonts w:asciiTheme="minorHAnsi" w:hAnsiTheme="minorHAnsi" w:cstheme="minorHAnsi"/>
          <w:iCs/>
        </w:rPr>
        <w:t>t.j</w:t>
      </w:r>
      <w:proofErr w:type="spellEnd"/>
      <w:r>
        <w:rPr>
          <w:rFonts w:asciiTheme="minorHAnsi" w:hAnsiTheme="minorHAnsi" w:cstheme="minorHAnsi"/>
          <w:iCs/>
        </w:rPr>
        <w:t>. Dz. U. z 2020r. poz. 1076, ze zm.)</w:t>
      </w:r>
    </w:p>
    <w:p w:rsidR="009328A2" w:rsidRDefault="009328A2" w:rsidP="009328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Składam listę podmiotów należących do tej samej grupy kapitałowej </w:t>
      </w:r>
      <w:r>
        <w:rPr>
          <w:rFonts w:asciiTheme="minorHAnsi" w:hAnsiTheme="minorHAnsi" w:cstheme="minorHAnsi"/>
          <w:i/>
          <w:iCs/>
        </w:rPr>
        <w:t>(wypełnić w przypadku zaznaczenia „należę”)</w:t>
      </w:r>
    </w:p>
    <w:p w:rsidR="009328A2" w:rsidRDefault="009328A2" w:rsidP="009328A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Informujemy, że niżej wymienione  części zamówienia zamierzamy powierzyć Podwykonawcom:.................................................................... </w:t>
      </w:r>
      <w:r>
        <w:rPr>
          <w:rFonts w:asciiTheme="minorHAnsi" w:hAnsiTheme="minorHAnsi" w:cstheme="minorHAnsi"/>
          <w:vertAlign w:val="subscript"/>
        </w:rPr>
        <w:t>(</w:t>
      </w:r>
      <w:r>
        <w:rPr>
          <w:rFonts w:asciiTheme="minorHAnsi" w:hAnsiTheme="minorHAnsi" w:cstheme="minorHAnsi"/>
          <w:i/>
          <w:iCs/>
          <w:vertAlign w:val="subscript"/>
        </w:rPr>
        <w:t xml:space="preserve">jeśli Wykonawca nie zamierza powierzyć części zamówienia Podwykonawcom wpisuje </w:t>
      </w:r>
      <w:r>
        <w:rPr>
          <w:rFonts w:asciiTheme="minorHAnsi" w:hAnsiTheme="minorHAnsi" w:cstheme="minorHAnsi"/>
          <w:b/>
          <w:bCs/>
          <w:i/>
          <w:iCs/>
          <w:vertAlign w:val="subscript"/>
        </w:rPr>
        <w:t>nie dotyczy)</w:t>
      </w:r>
      <w:r>
        <w:rPr>
          <w:rFonts w:asciiTheme="minorHAnsi" w:hAnsiTheme="minorHAnsi" w:cstheme="minorHAnsi"/>
          <w:i/>
          <w:iCs/>
          <w:vertAlign w:val="subscript"/>
        </w:rPr>
        <w:t>.</w:t>
      </w:r>
    </w:p>
    <w:p w:rsidR="009328A2" w:rsidRDefault="009328A2" w:rsidP="009328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vertAlign w:val="superscript"/>
        </w:rPr>
        <w:t>*</w:t>
      </w:r>
      <w:r>
        <w:rPr>
          <w:rFonts w:asciiTheme="minorHAnsi" w:hAnsiTheme="minorHAnsi" w:cstheme="minorHAnsi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9328A2" w:rsidRDefault="009328A2" w:rsidP="009328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Niniejsza oferta obejmuje następujące załączniki:</w:t>
      </w:r>
    </w:p>
    <w:p w:rsidR="009328A2" w:rsidRDefault="009328A2" w:rsidP="009328A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 </w:t>
      </w:r>
    </w:p>
    <w:p w:rsidR="009328A2" w:rsidRDefault="009328A2" w:rsidP="009328A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9328A2" w:rsidRDefault="009328A2" w:rsidP="009328A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9328A2" w:rsidRDefault="009328A2" w:rsidP="009328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328A2" w:rsidRDefault="009328A2" w:rsidP="009328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328A2" w:rsidRDefault="009328A2" w:rsidP="009328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328A2" w:rsidRDefault="009328A2" w:rsidP="009328A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……………………………………………………                                                                                     ......................................................</w:t>
      </w:r>
    </w:p>
    <w:p w:rsidR="009328A2" w:rsidRDefault="009328A2" w:rsidP="009328A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Miejscowość i data                                                                                                                   Podpis Wykonawcy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328A2" w:rsidRDefault="009328A2" w:rsidP="009328A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( </w:t>
      </w:r>
      <w:r>
        <w:rPr>
          <w:rFonts w:asciiTheme="minorHAnsi" w:hAnsiTheme="minorHAnsi" w:cstheme="minorHAnsi"/>
          <w:i/>
          <w:iCs/>
          <w:sz w:val="18"/>
          <w:szCs w:val="18"/>
        </w:rPr>
        <w:t>lub upoważnionego przedstawiciela Wykonawcy)</w:t>
      </w:r>
    </w:p>
    <w:p w:rsidR="009328A2" w:rsidRDefault="009328A2" w:rsidP="009328A2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pStyle w:val="Tekstkomentarza1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9328A2" w:rsidRDefault="009328A2" w:rsidP="009328A2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eastAsia="SimSun" w:hAnsiTheme="minorHAnsi" w:cstheme="minorHAnsi"/>
          <w:b/>
          <w:bCs/>
          <w:sz w:val="18"/>
          <w:szCs w:val="18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1</w:t>
      </w: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składane na podstawie art. 25a ust. 1 ustawy z dnia 29 stycznia 2004r Prawo zamówień publicznych</w:t>
      </w: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dotyczące spełniania warunków udziału w postępowaniu</w:t>
      </w:r>
    </w:p>
    <w:p w:rsidR="009328A2" w:rsidRDefault="009328A2" w:rsidP="009328A2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w:t>Oświadczam, że spełniam warunki udziału w postępowaniu określone przez Zamawiającego.</w:t>
      </w:r>
    </w:p>
    <w:p w:rsidR="009328A2" w:rsidRDefault="009328A2" w:rsidP="009328A2">
      <w:pPr>
        <w:spacing w:before="280" w:after="28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328A2" w:rsidRDefault="009328A2" w:rsidP="009328A2">
      <w:pPr>
        <w:spacing w:before="280" w:after="280" w:line="240" w:lineRule="auto"/>
        <w:ind w:left="360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 </w:t>
      </w:r>
    </w:p>
    <w:p w:rsidR="009328A2" w:rsidRDefault="009328A2" w:rsidP="009328A2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9328A2" w:rsidRDefault="009328A2" w:rsidP="009328A2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Podpis Wykonawcy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</w:t>
      </w:r>
    </w:p>
    <w:p w:rsidR="009328A2" w:rsidRDefault="009328A2" w:rsidP="009328A2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lub  upoważnionego  przedstawiciela Wykonawcy </w:t>
      </w:r>
    </w:p>
    <w:p w:rsidR="009328A2" w:rsidRDefault="009328A2" w:rsidP="009328A2">
      <w:pPr>
        <w:spacing w:before="280" w:after="28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9328A2" w:rsidRDefault="009328A2" w:rsidP="009328A2">
      <w:pPr>
        <w:pStyle w:val="WW-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i/>
          <w:iCs/>
          <w:color w:val="FF0000"/>
          <w:lang w:eastAsia="ar-SA"/>
        </w:rPr>
      </w:pPr>
    </w:p>
    <w:p w:rsidR="009328A2" w:rsidRDefault="009328A2" w:rsidP="009328A2">
      <w:pPr>
        <w:spacing w:after="0"/>
        <w:jc w:val="center"/>
        <w:rPr>
          <w:rFonts w:asciiTheme="minorHAnsi" w:hAnsiTheme="minorHAnsi" w:cstheme="minorHAnsi"/>
          <w:b/>
          <w:bCs/>
          <w:i/>
          <w:iCs/>
          <w:color w:val="FF0000"/>
          <w:lang w:eastAsia="ar-SA"/>
        </w:rPr>
      </w:pPr>
    </w:p>
    <w:p w:rsidR="009328A2" w:rsidRDefault="009328A2" w:rsidP="009328A2">
      <w:pPr>
        <w:spacing w:after="0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FORMULARZ  NR 2</w:t>
      </w:r>
    </w:p>
    <w:p w:rsidR="009328A2" w:rsidRDefault="009328A2" w:rsidP="009328A2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OŚWIADCZENIE O BRAKU PODSTAW DO WYKLUCZENIA</w:t>
      </w:r>
    </w:p>
    <w:p w:rsidR="009328A2" w:rsidRDefault="009328A2" w:rsidP="009328A2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328A2" w:rsidRDefault="009328A2" w:rsidP="009328A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</w:t>
      </w:r>
    </w:p>
    <w:p w:rsidR="009328A2" w:rsidRDefault="009328A2" w:rsidP="009328A2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after="0"/>
        <w:rPr>
          <w:rFonts w:asciiTheme="minorHAnsi" w:hAnsiTheme="minorHAnsi" w:cstheme="minorHAnsi"/>
          <w:sz w:val="24"/>
          <w:szCs w:val="24"/>
          <w:vertAlign w:val="subscript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9328A2" w:rsidRDefault="009328A2" w:rsidP="009328A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9328A2" w:rsidRDefault="009328A2" w:rsidP="009328A2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328A2" w:rsidRDefault="009328A2" w:rsidP="009328A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9328A2" w:rsidRDefault="009328A2" w:rsidP="009328A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>składane na podstawie art. 25a ust. 1 ustawy z dnia 29 stycznia 2004r Prawo zamówień publicznych</w:t>
      </w:r>
    </w:p>
    <w:p w:rsidR="009328A2" w:rsidRDefault="009328A2" w:rsidP="009328A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328A2" w:rsidRDefault="009328A2" w:rsidP="009328A2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Oświadczam, że nie podlegam wykluczeniu z postępowania na podstawie  art. 24 ust. 1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  <w:r>
        <w:rPr>
          <w:rFonts w:asciiTheme="minorHAnsi" w:hAnsiTheme="minorHAnsi" w:cstheme="minorHAnsi"/>
        </w:rPr>
        <w:t xml:space="preserve"> 12-23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9328A2" w:rsidRDefault="009328A2" w:rsidP="009328A2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Oświadczam, że nie podlegam wykluczeniu z postępowania   na podstawie   art. 24 ust. 5 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9328A2" w:rsidRDefault="009328A2" w:rsidP="009328A2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Oświadczam, że zachodzą w stosunku do mnie podstawy wykluczenia z postępowania na podstawie art. ..............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>
        <w:rPr>
          <w:rFonts w:asciiTheme="minorHAnsi" w:hAnsiTheme="minorHAnsi" w:cstheme="minorHAnsi"/>
          <w:i/>
          <w:sz w:val="24"/>
          <w:szCs w:val="24"/>
          <w:vertAlign w:val="subscript"/>
        </w:rPr>
        <w:t>pkt</w:t>
      </w:r>
      <w:proofErr w:type="spellEnd"/>
      <w:r>
        <w:rPr>
          <w:rFonts w:asciiTheme="minorHAnsi" w:hAnsiTheme="minorHAnsi" w:cstheme="minorHAnsi"/>
          <w:i/>
          <w:sz w:val="24"/>
          <w:szCs w:val="24"/>
          <w:vertAlign w:val="subscript"/>
        </w:rPr>
        <w:t xml:space="preserve"> 13-14, 16-20 lub 24 ust. 5 ustawy </w:t>
      </w:r>
      <w:proofErr w:type="spellStart"/>
      <w:r>
        <w:rPr>
          <w:rFonts w:asciiTheme="minorHAnsi" w:hAnsiTheme="minorHAnsi" w:cstheme="minorHAnsi"/>
          <w:i/>
          <w:sz w:val="24"/>
          <w:szCs w:val="24"/>
          <w:vertAlign w:val="subscript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  <w:vertAlign w:val="subscript"/>
        </w:rPr>
        <w:t>).</w:t>
      </w:r>
    </w:p>
    <w:p w:rsidR="009328A2" w:rsidRDefault="009328A2" w:rsidP="009328A2">
      <w:pPr>
        <w:tabs>
          <w:tab w:val="left" w:pos="39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oświadczam, że w związku z ww. okolicznością na podstawie  art. 24  ust. 8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podjąłem następujące środki naprawcze:</w:t>
      </w: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</w:p>
    <w:p w:rsidR="009328A2" w:rsidRDefault="009328A2" w:rsidP="009328A2">
      <w:pPr>
        <w:shd w:val="clear" w:color="auto" w:fill="D9D9D9"/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dotyczące podmiotu, na którego zasoby powołuje się wykonawca </w:t>
      </w:r>
    </w:p>
    <w:p w:rsidR="009328A2" w:rsidRDefault="009328A2" w:rsidP="009328A2">
      <w:pPr>
        <w:tabs>
          <w:tab w:val="left" w:pos="39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następujący/e podmioty na którego zasoby powołuję się w niniejszym postępowaniu tj. ..................................................................................</w:t>
      </w:r>
    </w:p>
    <w:p w:rsidR="009328A2" w:rsidRDefault="009328A2" w:rsidP="009328A2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  <w:r>
        <w:rPr>
          <w:rFonts w:asciiTheme="minorHAnsi" w:hAnsiTheme="minorHAnsi" w:cstheme="minorHAnsi"/>
        </w:rPr>
        <w:t>nie podlegają wykluczeniu z postępowania o udzielenie zamówienia.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</w:p>
    <w:p w:rsidR="009328A2" w:rsidRDefault="009328A2" w:rsidP="009328A2">
      <w:pPr>
        <w:spacing w:after="0" w:line="240" w:lineRule="auto"/>
        <w:ind w:left="357"/>
        <w:jc w:val="right"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</w:p>
    <w:p w:rsidR="009328A2" w:rsidRDefault="009328A2" w:rsidP="009328A2">
      <w:pPr>
        <w:spacing w:after="0" w:line="240" w:lineRule="auto"/>
        <w:ind w:left="357"/>
        <w:jc w:val="right"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  <w:r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...........................................................</w:t>
      </w:r>
    </w:p>
    <w:p w:rsidR="009328A2" w:rsidRDefault="009328A2" w:rsidP="009328A2">
      <w:pPr>
        <w:spacing w:after="0" w:line="240" w:lineRule="auto"/>
        <w:ind w:left="357"/>
        <w:jc w:val="right"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  <w:r>
        <w:rPr>
          <w:rFonts w:asciiTheme="minorHAnsi" w:hAnsiTheme="minorHAnsi" w:cstheme="minorHAnsi"/>
          <w:b/>
          <w:i/>
          <w:sz w:val="16"/>
          <w:szCs w:val="16"/>
          <w:lang w:eastAsia="ar-SA"/>
        </w:rPr>
        <w:t xml:space="preserve">Podpis Wykonawcy </w:t>
      </w:r>
    </w:p>
    <w:p w:rsidR="009328A2" w:rsidRDefault="009328A2" w:rsidP="009328A2">
      <w:pPr>
        <w:spacing w:after="0" w:line="240" w:lineRule="auto"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</w:p>
    <w:p w:rsidR="009328A2" w:rsidRDefault="009328A2" w:rsidP="009328A2">
      <w:pPr>
        <w:spacing w:after="0" w:line="240" w:lineRule="auto"/>
        <w:ind w:left="357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lub  upoważnionego  przedstawiciela Wykonawcy </w:t>
      </w:r>
    </w:p>
    <w:p w:rsidR="009328A2" w:rsidRDefault="009328A2" w:rsidP="009328A2">
      <w:pPr>
        <w:pStyle w:val="WW-NormalnyWeb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9328A2" w:rsidRDefault="009328A2" w:rsidP="009328A2">
      <w:pPr>
        <w:pStyle w:val="WW-NormalnyWeb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9328A2" w:rsidRDefault="009328A2" w:rsidP="009328A2">
      <w:pPr>
        <w:pStyle w:val="WW-NormalnyWeb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3</w:t>
      </w: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DOŚWIADCZENIE WYKONAWCY</w:t>
      </w: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eastAsia="Arial Unicode MS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Wykaz usług wykonanych w ostatnich 3 latach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/>
      </w:tblPr>
      <w:tblGrid>
        <w:gridCol w:w="3349"/>
        <w:gridCol w:w="1622"/>
        <w:gridCol w:w="1945"/>
        <w:gridCol w:w="3413"/>
      </w:tblGrid>
      <w:tr w:rsidR="009328A2" w:rsidTr="008C7DF6">
        <w:trPr>
          <w:trHeight w:val="1428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  <w:p w:rsidR="009328A2" w:rsidRDefault="009328A2" w:rsidP="008C7D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</w:rPr>
              <w:t>Nazwa i adres Zamawiającego</w:t>
            </w:r>
          </w:p>
          <w:p w:rsidR="009328A2" w:rsidRDefault="009328A2" w:rsidP="008C7D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  <w:p w:rsidR="009328A2" w:rsidRDefault="009328A2" w:rsidP="008C7D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</w:rPr>
              <w:t xml:space="preserve">Opis usługi  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  <w:p w:rsidR="009328A2" w:rsidRDefault="009328A2" w:rsidP="008C7D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</w:rPr>
              <w:t>Termin wykonania usługi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  <w:p w:rsidR="009328A2" w:rsidRDefault="009328A2" w:rsidP="008C7DF6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9328A2" w:rsidTr="008C7DF6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328A2" w:rsidRDefault="009328A2" w:rsidP="008C7DF6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328A2" w:rsidRDefault="009328A2" w:rsidP="008C7DF6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328A2" w:rsidRDefault="009328A2" w:rsidP="009328A2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Uwaga!</w:t>
      </w:r>
    </w:p>
    <w:p w:rsidR="009328A2" w:rsidRDefault="009328A2" w:rsidP="009328A2">
      <w:pPr>
        <w:numPr>
          <w:ilvl w:val="1"/>
          <w:numId w:val="4"/>
        </w:num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</w:rPr>
        <w:t>Należy dołączyć dokumenty potwierdzające, że wykazane usługi  zostały wykonane należycie w przypadku jeśli zamówienie było realizowane u innego Zamawiającego.</w:t>
      </w:r>
    </w:p>
    <w:p w:rsidR="009328A2" w:rsidRDefault="009328A2" w:rsidP="009328A2">
      <w:pPr>
        <w:numPr>
          <w:ilvl w:val="1"/>
          <w:numId w:val="4"/>
        </w:num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Theme="minorHAnsi" w:hAnsiTheme="minorHAnsi" w:cstheme="minorHAnsi"/>
          <w:i/>
          <w:u w:val="single"/>
        </w:rPr>
        <w:t>zobowiązany jest udowodnić zamawiającemu</w:t>
      </w:r>
      <w:r>
        <w:rPr>
          <w:rFonts w:asciiTheme="minorHAnsi" w:hAnsiTheme="minorHAnsi" w:cstheme="minorHAnsi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9328A2" w:rsidRDefault="009328A2" w:rsidP="009328A2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color w:val="FF0000"/>
        </w:rPr>
      </w:pPr>
    </w:p>
    <w:p w:rsidR="009328A2" w:rsidRDefault="009328A2" w:rsidP="009328A2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color w:val="FF0000"/>
        </w:rPr>
      </w:pP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Podpis Wykonawcy </w:t>
      </w:r>
      <w:r>
        <w:rPr>
          <w:rFonts w:asciiTheme="minorHAnsi" w:hAnsiTheme="minorHAnsi" w:cstheme="minorHAnsi"/>
        </w:rPr>
        <w:t>............................................................................................</w:t>
      </w: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i/>
          <w:iCs/>
        </w:rPr>
        <w:t>lub upoważnionego przedstawiciela Wykonawcy.</w:t>
      </w: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i/>
          <w:iCs/>
        </w:rPr>
        <w:t xml:space="preserve">Miejscowość i data </w:t>
      </w:r>
      <w:r>
        <w:rPr>
          <w:rFonts w:asciiTheme="minorHAnsi" w:hAnsiTheme="minorHAnsi" w:cstheme="minorHAnsi"/>
          <w:i/>
          <w:iCs/>
        </w:rPr>
        <w:t>………………………………………………………………………..………………….……</w:t>
      </w:r>
    </w:p>
    <w:p w:rsidR="009328A2" w:rsidRDefault="009328A2" w:rsidP="009328A2">
      <w:pPr>
        <w:jc w:val="right"/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4</w:t>
      </w: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Wykaz osób, które będą uczestniczyć w wykonywaniu zamówienia</w:t>
      </w:r>
    </w:p>
    <w:tbl>
      <w:tblPr>
        <w:tblW w:w="0" w:type="auto"/>
        <w:tblInd w:w="-323" w:type="dxa"/>
        <w:tblLayout w:type="fixed"/>
        <w:tblCellMar>
          <w:left w:w="113" w:type="dxa"/>
        </w:tblCellMar>
        <w:tblLook w:val="04A0"/>
      </w:tblPr>
      <w:tblGrid>
        <w:gridCol w:w="489"/>
        <w:gridCol w:w="1806"/>
        <w:gridCol w:w="3104"/>
        <w:gridCol w:w="2261"/>
        <w:gridCol w:w="1956"/>
      </w:tblGrid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Kwalifikacje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do wykonywania usług opiekuńczych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(wykształcenie, ukończone kursy, szkolenia)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Doświadczenie w wykonywaniu usług opiekuńczych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(ilość lat)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Podstawa dysponowania osobą:</w:t>
            </w:r>
          </w:p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dysponuję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(umowa o pracę, umowa zlecenie) 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będę dysponował</w:t>
            </w: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rPr>
          <w:trHeight w:val="14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9328A2" w:rsidRDefault="009328A2" w:rsidP="009328A2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Uwaga!</w:t>
      </w:r>
    </w:p>
    <w:p w:rsidR="009328A2" w:rsidRDefault="009328A2" w:rsidP="009328A2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Theme="minorHAnsi" w:hAnsiTheme="minorHAnsi" w:cstheme="minorHAnsi"/>
          <w:i/>
          <w:u w:val="single"/>
        </w:rPr>
        <w:t>zobowiązany jest udowodnić zamawiającemu</w:t>
      </w:r>
      <w:r>
        <w:rPr>
          <w:rFonts w:asciiTheme="minorHAnsi" w:hAnsiTheme="minorHAnsi" w:cstheme="minorHAnsi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9328A2" w:rsidRDefault="009328A2" w:rsidP="009328A2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</w:rPr>
        <w:t>Wyżej wymienione osoby wyraziły zgodę na przetwarzanie swoich danych zgodnie z Rozporządzeniem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danych).</w:t>
      </w:r>
    </w:p>
    <w:p w:rsidR="009328A2" w:rsidRDefault="009328A2" w:rsidP="009328A2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Podpis Wykonawcy </w:t>
      </w:r>
      <w:r>
        <w:rPr>
          <w:rFonts w:asciiTheme="minorHAnsi" w:hAnsiTheme="minorHAnsi" w:cstheme="minorHAnsi"/>
        </w:rPr>
        <w:t>............................................................................................</w:t>
      </w:r>
    </w:p>
    <w:p w:rsidR="009328A2" w:rsidRDefault="009328A2" w:rsidP="009328A2">
      <w:pPr>
        <w:tabs>
          <w:tab w:val="left" w:pos="390"/>
        </w:tabs>
        <w:spacing w:after="0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i/>
          <w:iCs/>
        </w:rPr>
        <w:t>lub upoważnionego przedstawiciela Wykonawcy.</w:t>
      </w:r>
    </w:p>
    <w:p w:rsidR="009328A2" w:rsidRDefault="009328A2" w:rsidP="009328A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</w:rPr>
        <w:t xml:space="preserve">Miejscowość i data </w:t>
      </w: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……………………………………………………………………………………….……………….</w:t>
      </w: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5</w:t>
      </w: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 CENOWY</w:t>
      </w:r>
    </w:p>
    <w:p w:rsidR="009328A2" w:rsidRDefault="009328A2" w:rsidP="009328A2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/>
      </w:tblPr>
      <w:tblGrid>
        <w:gridCol w:w="1917"/>
        <w:gridCol w:w="1970"/>
        <w:gridCol w:w="2324"/>
        <w:gridCol w:w="3086"/>
      </w:tblGrid>
      <w:tr w:rsidR="009328A2" w:rsidTr="008C7DF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Ilość godzin w okresie zamówienia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brutto za usługę</w:t>
            </w:r>
          </w:p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28A2" w:rsidTr="008C7DF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28A2" w:rsidRDefault="009328A2" w:rsidP="008C7D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4=2x3 </w:t>
            </w:r>
          </w:p>
        </w:tc>
      </w:tr>
      <w:tr w:rsidR="009328A2" w:rsidTr="008C7DF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Usługa gospodarcza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………………….zł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45 500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..……………..………… zł</w:t>
            </w:r>
          </w:p>
        </w:tc>
      </w:tr>
      <w:tr w:rsidR="009328A2" w:rsidTr="008C7DF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Usługa pielęgnacyjna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……..…………..zł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8 500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…………………..………zł</w:t>
            </w:r>
          </w:p>
        </w:tc>
      </w:tr>
      <w:tr w:rsidR="009328A2" w:rsidTr="008C7DF6"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328A2" w:rsidRDefault="009328A2" w:rsidP="008C7DF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328A2" w:rsidRDefault="009328A2" w:rsidP="008C7DF6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54 000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(Zsumować usługi)</w:t>
            </w:r>
          </w:p>
          <w:p w:rsidR="009328A2" w:rsidRDefault="009328A2" w:rsidP="008C7DF6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…………………………..zł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9328A2" w:rsidRDefault="009328A2" w:rsidP="009328A2">
      <w:pPr>
        <w:spacing w:after="0"/>
        <w:rPr>
          <w:rFonts w:asciiTheme="minorHAnsi" w:hAnsiTheme="minorHAnsi" w:cstheme="minorHAnsi"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*</w:t>
      </w:r>
      <w:r>
        <w:rPr>
          <w:rFonts w:asciiTheme="minorHAnsi" w:hAnsiTheme="minorHAnsi" w:cstheme="minorHAnsi"/>
          <w:i/>
        </w:rPr>
        <w:t>Cena do wstawienia w Formularzu oferty</w:t>
      </w:r>
    </w:p>
    <w:p w:rsidR="009328A2" w:rsidRDefault="009328A2" w:rsidP="009328A2">
      <w:pPr>
        <w:spacing w:after="0"/>
        <w:rPr>
          <w:rFonts w:asciiTheme="minorHAnsi" w:hAnsiTheme="minorHAnsi" w:cstheme="minorHAnsi"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</w:rPr>
      </w:pPr>
    </w:p>
    <w:p w:rsidR="009328A2" w:rsidRDefault="009328A2" w:rsidP="009328A2">
      <w:pPr>
        <w:tabs>
          <w:tab w:val="left" w:pos="390"/>
        </w:tabs>
        <w:spacing w:after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Podpis Wykonawcy </w:t>
      </w:r>
      <w:r>
        <w:rPr>
          <w:rFonts w:asciiTheme="minorHAnsi" w:hAnsiTheme="minorHAnsi" w:cstheme="minorHAnsi"/>
        </w:rPr>
        <w:t>............................................................................................</w:t>
      </w:r>
    </w:p>
    <w:p w:rsidR="009328A2" w:rsidRDefault="009328A2" w:rsidP="009328A2">
      <w:pPr>
        <w:tabs>
          <w:tab w:val="left" w:pos="390"/>
        </w:tabs>
        <w:spacing w:after="0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i/>
          <w:iCs/>
        </w:rPr>
        <w:t>lub upoważnionego przedstawiciela Wykonawcy.</w:t>
      </w: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Miejscowość i data </w:t>
      </w: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………………………………………………………………………………..……………….</w:t>
      </w: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spacing w:after="0"/>
        <w:rPr>
          <w:rFonts w:asciiTheme="minorHAnsi" w:hAnsiTheme="minorHAnsi" w:cstheme="minorHAnsi"/>
          <w:i/>
          <w:iCs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9328A2" w:rsidRDefault="009328A2" w:rsidP="009328A2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:rsidR="009328A2" w:rsidRDefault="009328A2" w:rsidP="009328A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FORMULARZ NR 6</w:t>
      </w:r>
    </w:p>
    <w:p w:rsidR="009328A2" w:rsidRDefault="009328A2" w:rsidP="009328A2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328A2" w:rsidRDefault="009328A2" w:rsidP="009328A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328A2" w:rsidRDefault="009328A2" w:rsidP="009328A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bscript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9328A2" w:rsidRDefault="009328A2" w:rsidP="009328A2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9328A2" w:rsidRDefault="009328A2" w:rsidP="009328A2">
      <w:pPr>
        <w:pStyle w:val="Tekstkomentarza1"/>
        <w:spacing w:after="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328A2" w:rsidRDefault="009328A2" w:rsidP="009328A2">
      <w:pPr>
        <w:pStyle w:val="Tekstkomentarza1"/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Oświadczam(y), że:</w:t>
      </w:r>
    </w:p>
    <w:p w:rsidR="009328A2" w:rsidRDefault="009328A2" w:rsidP="009328A2">
      <w:pPr>
        <w:pStyle w:val="Tekstkomentarza1"/>
        <w:spacing w:after="0" w:line="240" w:lineRule="atLeast"/>
        <w:rPr>
          <w:rFonts w:asciiTheme="minorHAnsi" w:hAnsiTheme="minorHAnsi" w:cstheme="minorHAnsi"/>
        </w:rPr>
      </w:pPr>
    </w:p>
    <w:p w:rsidR="009328A2" w:rsidRDefault="009328A2" w:rsidP="009328A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przetwarzam dane osobowe zawarte w ofercie oraz wskazane w uzupełnieniach i wyjaśnieniach do oferty, zgodnie z art. 6 i 9 RODO*,</w:t>
      </w:r>
    </w:p>
    <w:p w:rsidR="009328A2" w:rsidRDefault="009328A2" w:rsidP="009328A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wypełniłem obowiązki informacyjne przewidziane w art. 13 lub art. 14 RODO* wobec osób fizycznych/ osób fizycznych prowadzących działalność gospodarczą, od których dane osobowe bezpośrednio lub pośrednio pozyskano w celu ubiegania się o udzielenie zamówienia publicznego w niniejszym postępowaniu,</w:t>
      </w:r>
    </w:p>
    <w:p w:rsidR="009328A2" w:rsidRDefault="009328A2" w:rsidP="009328A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poinformowałem osoby, których dane dotyczą o przekazaniu ich danych Zamawiającemu, o celu przekazania oraz  o innych informacjach dotyczących Zamawiającego wynikających z art.14 RODO*,</w:t>
      </w:r>
    </w:p>
    <w:p w:rsidR="009328A2" w:rsidRDefault="009328A2" w:rsidP="009328A2">
      <w:pPr>
        <w:spacing w:after="0"/>
        <w:jc w:val="both"/>
        <w:rPr>
          <w:rStyle w:val="Pogrubienie"/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poinformowałem wszystkie osoby, których dane są zawarte w ofercie oraz, że  zostaną poinformowane wszystkie osoby wskazane w uzupełnieniach i wyjaśnieniach do oferty, że zgodnie z art. 8 i art. 96 ust. 3 ustawy z dnia </w:t>
      </w:r>
      <w:r>
        <w:rPr>
          <w:rStyle w:val="object"/>
          <w:rFonts w:asciiTheme="minorHAnsi" w:hAnsiTheme="minorHAnsi" w:cstheme="minorHAnsi"/>
          <w:sz w:val="20"/>
          <w:szCs w:val="20"/>
        </w:rPr>
        <w:t>29 stycznia 2004</w:t>
      </w:r>
      <w:r>
        <w:rPr>
          <w:rFonts w:asciiTheme="minorHAnsi" w:hAnsiTheme="minorHAnsi" w:cstheme="minorHAnsi"/>
          <w:sz w:val="20"/>
          <w:szCs w:val="20"/>
        </w:rPr>
        <w:t xml:space="preserve"> r. Prawo zamówień publicznych, że protokół wraz z załącznikami jest jawny oraz, że załącznikiem do protokołu są m.in. oferty i inne dokumenty i informacje składane przez Wykonawców.</w:t>
      </w:r>
    </w:p>
    <w:p w:rsidR="009328A2" w:rsidRDefault="009328A2" w:rsidP="009328A2">
      <w:pPr>
        <w:spacing w:after="0"/>
        <w:jc w:val="both"/>
      </w:pPr>
      <w:r>
        <w:rPr>
          <w:rStyle w:val="Pogrubienie"/>
          <w:rFonts w:asciiTheme="minorHAnsi" w:eastAsiaTheme="majorEastAsia" w:hAnsiTheme="minorHAnsi" w:cstheme="minorHAnsi"/>
          <w:sz w:val="20"/>
          <w:szCs w:val="20"/>
        </w:rPr>
        <w:t>5. spełniam wymagania określone w art</w:t>
      </w:r>
      <w:r>
        <w:rPr>
          <w:rStyle w:val="Pogrubienie"/>
          <w:rFonts w:asciiTheme="minorHAnsi" w:eastAsiaTheme="majorEastAsia" w:hAnsiTheme="minorHAnsi" w:cstheme="minorHAnsi"/>
          <w:b w:val="0"/>
          <w:sz w:val="20"/>
          <w:szCs w:val="20"/>
        </w:rPr>
        <w:t xml:space="preserve">. </w:t>
      </w:r>
      <w:r>
        <w:rPr>
          <w:rStyle w:val="Hipercze"/>
          <w:rFonts w:asciiTheme="minorHAnsi" w:hAnsiTheme="minorHAnsi" w:cstheme="minorHAnsi"/>
          <w:b/>
          <w:bCs/>
          <w:sz w:val="20"/>
          <w:szCs w:val="20"/>
        </w:rPr>
        <w:t>28, 29, 30, 32, 33</w:t>
      </w:r>
      <w:r>
        <w:rPr>
          <w:rStyle w:val="Pogrubienie"/>
          <w:rFonts w:asciiTheme="minorHAnsi" w:eastAsiaTheme="majorEastAsia" w:hAnsiTheme="minorHAnsi" w:cstheme="minorHAnsi"/>
          <w:b w:val="0"/>
          <w:sz w:val="20"/>
          <w:szCs w:val="20"/>
        </w:rPr>
        <w:t xml:space="preserve"> </w:t>
      </w:r>
      <w:r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Rozporządzenia Parlamentu Europejskiego i Rady (UE) 2016/679 z dnia </w:t>
      </w:r>
      <w:r>
        <w:rPr>
          <w:rStyle w:val="object"/>
          <w:rFonts w:asciiTheme="minorHAnsi" w:hAnsiTheme="minorHAnsi" w:cstheme="minorHAnsi"/>
          <w:b/>
          <w:bCs/>
          <w:sz w:val="20"/>
          <w:szCs w:val="20"/>
        </w:rPr>
        <w:t>27 kwietnia 2016</w:t>
      </w:r>
      <w:r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zapewniam, że stosuje środki techniczne i organizacyjne zapewniające bezpieczeństwo przekazanych danych osobowych,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zapewniam, że połączenie zdalnego dostępu do systemu informatycznego zabezpieczone jest szyfrowanym kanałem,</w:t>
      </w:r>
    </w:p>
    <w:p w:rsidR="009328A2" w:rsidRDefault="009328A2" w:rsidP="009328A2">
      <w:pPr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9328A2" w:rsidRDefault="009328A2" w:rsidP="009328A2">
      <w:pPr>
        <w:tabs>
          <w:tab w:val="left" w:pos="426"/>
        </w:tabs>
        <w:spacing w:after="0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9328A2" w:rsidRDefault="009328A2" w:rsidP="009328A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oświadczam, że prowadzę dokumentację potwierdzającą wykonywanie powyższych czynności oraz, że na żądanie administratora udostępnię wskazaną dokumentację.</w:t>
      </w:r>
    </w:p>
    <w:p w:rsidR="009328A2" w:rsidRDefault="009328A2" w:rsidP="009328A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...................................................                                                    .........................................</w:t>
      </w:r>
    </w:p>
    <w:p w:rsidR="009328A2" w:rsidRDefault="009328A2" w:rsidP="009328A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lub </w:t>
      </w:r>
    </w:p>
    <w:p w:rsidR="009328A2" w:rsidRDefault="009328A2" w:rsidP="009328A2">
      <w:pPr>
        <w:tabs>
          <w:tab w:val="left" w:pos="390"/>
        </w:tabs>
        <w:spacing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upoważnionego przedstawiciela Wykonawcy.</w:t>
      </w:r>
    </w:p>
    <w:p w:rsidR="00867137" w:rsidRDefault="009328A2"/>
    <w:sectPr w:rsidR="00867137" w:rsidSect="001B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</w:rPr>
    </w:lvl>
  </w:abstractNum>
  <w:abstractNum w:abstractNumId="4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8A2"/>
    <w:rsid w:val="000E287D"/>
    <w:rsid w:val="001B39BB"/>
    <w:rsid w:val="009328A2"/>
    <w:rsid w:val="00D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A2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9328A2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8A2"/>
    <w:rPr>
      <w:rFonts w:ascii="Calibri" w:eastAsia="Times New Roman" w:hAnsi="Calibri" w:cs="Calibri"/>
      <w:kern w:val="2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328A2"/>
    <w:rPr>
      <w:rFonts w:ascii="Calibri" w:eastAsia="Times New Roman" w:hAnsi="Calibri" w:cs="Times New Roman"/>
      <w:kern w:val="2"/>
    </w:rPr>
  </w:style>
  <w:style w:type="character" w:styleId="Hipercze">
    <w:name w:val="Hyperlink"/>
    <w:semiHidden/>
    <w:unhideWhenUsed/>
    <w:rsid w:val="009328A2"/>
    <w:rPr>
      <w:color w:val="0000FF"/>
      <w:u w:val="single"/>
    </w:rPr>
  </w:style>
  <w:style w:type="character" w:styleId="Pogrubienie">
    <w:name w:val="Strong"/>
    <w:qFormat/>
    <w:rsid w:val="009328A2"/>
    <w:rPr>
      <w:rFonts w:ascii="Tahoma" w:hAnsi="Tahoma" w:cs="Tahoma" w:hint="default"/>
      <w:b/>
      <w:bCs/>
      <w:sz w:val="22"/>
      <w:szCs w:val="22"/>
    </w:rPr>
  </w:style>
  <w:style w:type="paragraph" w:styleId="Podtytu">
    <w:name w:val="Subtitle"/>
    <w:basedOn w:val="Normalny"/>
    <w:next w:val="Tekstpodstawowy"/>
    <w:link w:val="PodtytuZnak2"/>
    <w:qFormat/>
    <w:rsid w:val="009328A2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28A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PodtytuZnak2">
    <w:name w:val="Podtytuł Znak2"/>
    <w:basedOn w:val="Domylnaczcionkaakapitu"/>
    <w:link w:val="Podtytu"/>
    <w:locked/>
    <w:rsid w:val="009328A2"/>
    <w:rPr>
      <w:rFonts w:ascii="Cambria" w:eastAsia="Times New Roman" w:hAnsi="Cambria" w:cs="Cambria"/>
      <w:kern w:val="2"/>
      <w:sz w:val="24"/>
      <w:szCs w:val="24"/>
    </w:rPr>
  </w:style>
  <w:style w:type="paragraph" w:customStyle="1" w:styleId="NormalnyWeb1">
    <w:name w:val="Normalny (Web)1"/>
    <w:basedOn w:val="Normalny"/>
    <w:rsid w:val="009328A2"/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328A2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9328A2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9328A2"/>
    <w:pPr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328A2"/>
    <w:pPr>
      <w:spacing w:line="240" w:lineRule="auto"/>
    </w:pPr>
    <w:rPr>
      <w:sz w:val="20"/>
      <w:szCs w:val="20"/>
    </w:rPr>
  </w:style>
  <w:style w:type="character" w:customStyle="1" w:styleId="object">
    <w:name w:val="object"/>
    <w:rsid w:val="0093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2020-11-10T11:52:00Z</dcterms:created>
  <dcterms:modified xsi:type="dcterms:W3CDTF">2020-11-10T11:53:00Z</dcterms:modified>
</cp:coreProperties>
</file>